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e77d4" w14:textId="65e77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Кызылординского областного маслихата от 10 февраля 2016 года № 347 "О предоставлении лекарственных средств отдельным категориям граждан Кызылординской области при амбулаторном лечении бесплатно"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12 февраля 2018 года № 181. Зарегистрировано Департаментом юстиции Кызылординской области 5 марта 2018 года № 6183. Утратило силу решением Кызылординского областного маслихата от 7 февраля 2019 года №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Кызылординского областного маслихата от 07.02.2019 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 Кызылординский областной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областного маслихата от 10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лекарственных средств отдельным категориям граждан Кызылординской области при амбулаторном лечении бесплатно" (зарегистрировано в Реестре государственной регистрации нормативных правовых актов за номером 5404, опубликовано 22 марта 2016 года в газетах "Сыр бойы" и "Кызылординские вести", информационно - правовая система "Әділет" от 21 апреля 2016 года) следущее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18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Кызылординского областного маслихата от "12" февраля 2018 года № 181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Кызылординского областного маслихата от 10 февраля 2016 года № 347 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Лекарственные средства предоставляемые отдельным категориям граждан при амбулаторном лечении бесплатно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1321"/>
        <w:gridCol w:w="1376"/>
        <w:gridCol w:w="2794"/>
        <w:gridCol w:w="6233"/>
      </w:tblGrid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заболевания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(степень, стадия, тяжесть течения) для назначения лекарственных средств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лекарственных средств (форма выпуска)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комбинированная форма (муковисцидоз)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учете.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типы, вне зависимости от степени тяжести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Тобрамицин (ингаляционная форма) 300 мг/5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Ацетилцистеин 100 мг, 200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Полноценная сбалансированная смесь со среднецепочечными триглициридами, (для использования в виде напитка или дополнительного питания, а также эндерального зондового питания. Предназначен для взрослых и детей старше 3-х лет)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и вторичная легочная артериальная гипертензия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III, IV стадии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Силденафил 25 мг, 50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Бозентан 125 мг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нижних конечностей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невозможности применения других антикоагулянтных препаратов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Ривароксабан 10 мг, 20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Эноксапарин Натрия 0,6 мг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идиопатический артрит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Страдающие системной и полиартритической формой больные дети, применяются как этиотропный, генно-инженерные биологические препараты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Адалимубаб, раствор для инъекций 40 мг/0,8 мл;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эпидермолиз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Улучшает качество жизни и удлиняет продолжительность жизни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Перевязочные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Бехчета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Альфа-Инфликсимаб 100 мг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Заместительный препарат при врожденной ферментопатии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Креон 25мг/50 шт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аббревиатуры: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 – миллигра́мм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