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40bc" w14:textId="cfd4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25 мая 2015 года № 19 "Об утверждении государственного списка памятников истории и культуры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февраля 2018 года № 1051. Зарегистрировано Департаментом юстиции Кызылординской области 6 марта 2018 года № 6186. Утратило силу постановлением акимата Кызылординской области от 4 мая 2020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04.05.2020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списка памятников истории и культуры местного значения" (зарегистрировано в Реестре государственной регистрации нормативных правовых актов за номером 5003, опубликовано 6 июня 2015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Рустемова Р.Р.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Е. Кожагапанов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"06" марта 2018 года № 1051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"25" мая 2015 года № 19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3023"/>
        <w:gridCol w:w="494"/>
        <w:gridCol w:w="7742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памятника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  <w:bookmarkEnd w:id="7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 села Акеспе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46°49'17,94" E 060°32'11,36")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востоку от села Алтыкудык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46°45'43,80" E 061°44'55,38")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востоку от села Алтыкудык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46°45'38,38" E 061°45'00,94")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северо-востоку от города Аральска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46°47'23,8" E 061°07'59,3")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хребта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46°51'53,81" E 061°50'29,67")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востоку-северо-востоку от железнодорожной станции Конту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46°57'30,13" E 061°30'38,83")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северо-востоку от станции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46°36'53,87" E 061°48'46,34")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северо-востоку от станции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46°36'48,77" E 061°48'58,34")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станции Саксаульская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47°09'15,43" E 061°08'40,96")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неолита Жалгыз агым 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железнодорожного разъезда Жалгыз агым (разъезд №86)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46°50'31,87" E 061°37'30,09")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неолита Жалгыз агым 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железнодорожного разъезда Жалгыз агым (разъезд №86)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46°50'30,69" E 061°37'34,01")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неолита Жалгыз агым ІІІ,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железнодорожного разъезда Жалгыз агым (разъезд №86)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46°50'26,39" E 061°37'40,64")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неолита Жалгыз агым ІV,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железнодорожного разъезда Жалгыз агым (разъезд №86)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46°50'30,69" E 061°37'34,01")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бронзы,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тысячелетия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востоку от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46°47'44,81" E 061°41'51,29")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востоку от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46°47'39,53" E 061°42'03,96")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человека эпохи неолит,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ІV-ІІІ тысячелетие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 от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46°47'36,64" E 061°42'13,63")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Бекетая,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 километра к юго-западу от села Аккулак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46˚03' 06,1" E 061˚16'57,1")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Басибека,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Аккулак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46˚06' 10,8" E 061˚ 23'12,4")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Рыскал,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Аманоткель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46°01'08,0'' E 061°44'36,0'')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Байшокы,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северо-западу от села Акшатау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46˚01'09,0" E 061˚ 35'10,2")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города 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46˚48'02,5" E 061˚ 40'28,7")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 48' 03,2" E 061˚ 40' 23,8")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Мавзолей Пусырманбая,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 села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45˚57'39,7" E 061˚19'11,9")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Нияза,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километра к юго-западу от села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45˚55'27,5" E 061˚12'38,4")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Мамбетбакы,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километра к юго-западу от села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45˚55'27,5" E 061˚12'38,4")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46˚11'36,2" E 061˚57'15,04")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Кердери,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 километра к северо-западу от села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45˚43'25,6" E 060˚15'42,5")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Косамана,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 села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46˚55'44,3" E 060˚33'58,5")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Тлеулес ишана,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 от села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46˚00'17,3" E 061˚47'07,4")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Тлеулес ишана,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Шомишколь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45˚51'48,6" E 061˚42'50,5")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46º37′01,0″ E 061º47′42,7″)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Саксаульская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47º05′02,4″ E 061º09′15,7″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Чумыш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46º24′30,8″ E 061º52′47,2″)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Ораз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востоку от села Шомишколь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45˚55'18,7" E 061˚44'22,6")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46˚30'03,5" E 061˚53'20,7")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46˚56'15,1" E 061˚27'09,4")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46˚11'36,2" E 061˚57'15,04")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46º37′01,0″ E 061º47′42,7″)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насосной 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46˚37'01,2" E 061˚47'42,7")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Саксаульская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47˚05'02,4" E 061˚09'15,7")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Чумыш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46˚24'30,8" E 061˚52'47,2")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Укилисай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46º05′54,2″ E 061º55′03,7″)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45º58′46,5″ E 061º56′11,2″)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  <w:bookmarkEnd w:id="51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Кумкала 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юго-западу от села Акколка, 33,5 километра к юго-востоку от села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44°28'57,9'' E 064°10'00,2'')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Кумкала ІІ,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15,2 километра к юго-западу от села Акколка, 35,8 километра к юго-востоку от села Аккыр,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городище Кумкала 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44°28'35,7'' E 064°13'32,4'')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Рабат 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(Катын кала),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44°50'15,5'' E 064°00'31,0'')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Безымянный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(Кара-асар),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Бухарбай батыра, 12 километров к юго-западу от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45°00'23,7'' E 064°33'53,9'')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Сорлыасар,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Бухарбай батыра, 12,6 километра к юго-западу от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44°58'23,1'' E 064°37'38,6'')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Коктонды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поселка Жалагаш,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 югу от железнодорожной станции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45°05'58,6'' E 064°32'48,6'')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Моншакты асар (Жаланаштобе),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V-ІХ в.в. н. 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 километров к юго-востоку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45°02'09,1'' E 064°46'21,6'')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Домалак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километра к юго-западу от села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45°01'12,2'' E 064°17'15,3'')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Кособалы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д.н.э. – ІХ 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45°01'59,2'' E 064°18'09,7'')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Унгирли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д.н.э. – ІХ 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 километра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45°03'30,7'' E 064°18'18,4'')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Арык ишан,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Акарык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44°47,5'57'' E 064°39'33,90'')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Сармана,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северо-западу от села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44°47'56,7'' E 063°57'37,7'')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Акмырза,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северо-западу от села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44°49'32,3'' E 063°58'24,2'')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Катынтам (Кызтам),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села Аккыр, 21 километр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юго-западу от села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44°46'56,2'' E 064°09'11,4'')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Убиса,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 километра к юго-западу от села Акколка, 54 километра к юго-западу от села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44°18'48,4'' E 063°47'23,6'')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Иманкула,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Желтоксан,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45°4'43,9'' E 064°40'52,5'')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Сакей,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44°43'54,8'' E 064°36'24,2''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Жаманкара,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44°43'54,0'' E 064°36'28,0'')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Жомарт,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44°43'53,0'' E 064°34'14,1'')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Бытык,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западу 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44°41'53,0'' E 064°30'15,9''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Айкожа,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44°40'50,2'' E 064°27'27,3'')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Елемеса,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44°35'59,2'' E 064°39'11,3'')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Сары ишана,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44°34'20,1'' E 064°14'31,2'')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Сатпая,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километров к юго-западу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45°8'59,99" E 064°26'54,81")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Тумен аулие,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 километра к северо-западу от села Мурали Шаменова,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железнодорожной станции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44°08"59,9" Е 064°26"54,9")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Мысык,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югу от села Шергелтай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44°76'05,87" E 063°67'63,55")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Великой Отечественной войне,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Желтоксан,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45°04'87,6'' E 064°40'86,0'')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45°11'14,42'' E 064°31'17,07'')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Погребальный комплекс Мырзабай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километров к северо-западу от села Мырзабай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44°55'36,7'' E 064°27'26,0'')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Абжали Ишана,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Жамбыл Жабаева,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45°04'14,5'' E 064°25'16,7'')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  <w:bookmarkEnd w:id="82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Кумиян,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ХІІ-ХІІІ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 километра к юго-западу от села Келинтобе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43°23'46,92" E 067°17'33,07")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Озгент,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Озгент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43°44'6,53'' E 067°4'54,75'')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 Талап,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ІІ тысячелетия д.н.э. – начало І тысячелетия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юго-востоку от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44°04'51,55" E 067°48'17,82")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Майдамтал,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ІІ тысячелетия д.н.э. – начало І тысячелетия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юго-востоку от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44°01'11,26" E 067°51'56,81")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ХІІІ-ХІV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километр к юго-западу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Тугискен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43°35'13" E 067°23'04")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Памятный камень на могиле Койлакы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ХІІ-ХІІІ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43°31'56,97" E 067°24'37,96")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Кылауыз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села Абдигаппар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43°46'45,20" E 066°59'53,39"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Аккурган,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Тугискен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43°35'19,96" E 067°22'39,25")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 на станции Бесарык,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43°35'18,72" E 067°38'44,03")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43°54'0,08" E 067°14'47,15")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бывшего учебного комбината,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Жанакорган, улица Зулпхар Мусаханова,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43°53'55,75" E 067°14'32,25")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Касым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Жанарык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43°46'24,60" E 066°58'9,26")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Толегетай-Кылышты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(ХІ-ХІІ в.в.)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села Кыркенсе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43°45'38,60" E 067°4'14,68")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Коккесене,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Томенарык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44°1'58,49" E 067°1'9,23")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Томенарык, улица Рахманберди Бимуратова,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44°1'37,66" E 067°1'8,65")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Жаланаш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километр к юго-востоку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разъезда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43°49'51,0" E 067°17'09,1")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  <w:bookmarkEnd w:id="99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на Аулиетобе,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западу от села Бекарыстан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45°48'47,4'' E 061°20'34,9'')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Кескен Куюк,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километров к юго-западу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села Бозколь, 14 километров к западу от села Каукей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45°14'53,6'' E 061°34'58,4'')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Куюк 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западу от села Каукей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45°14'55,26" E 061°35'12,26")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Мынтобе,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Оркендеу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45°37'24,1'' E 061°54'42,2'')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Азилхан ишана,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батыр, улица Актан батыра,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45°47'9,29" E 061°58'24,54")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45°51'08,1'' E 062°09'18,8'')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Кожаназар ишана,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Биржан сал,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45°50'52,84" E 062°8'41,14")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45°51'08,1'' E 062°09'18,8'')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школы, в которой учился Гани Муратбаев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1914-1917 годах,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Казалинск, улица Жамбыл Жабаева,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45°45'37,06" E 062°5'59,56")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Толыбай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северу от села Бекарыстан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45°50'43,4'' E 061°34'04,7'')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Базар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Бекарыстан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45º51′19,3″ Е 061º34′24,14″)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Отегена с надгробным камнем,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востоку от села Жанкожа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45°45'23,9'' E 061°51'41,3'')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45°50'47,72" E 062°25'6,92"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Орак,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 от села Кожабакы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45°41'31,3'' E 061°46'21,3'')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Келимбет,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Аранды, 6,5 километра к западу от села Кожабакы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45°37'06,2'' E 061°41'29,9'')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Сарыбайказган,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километра к юго-западу от села Моншак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44°33'52,8" E 062°23'01,8")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Карсакбая,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Гани Муратбаева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45º51′50,1″ E 062º02′22,3″)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Сырлыбай,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 юго-западу от села Оркендеу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45°32'52,9'' E 061°48'57,5'')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 километра к северу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45º23′00,2″ E 062º35′07,9″)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№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северо-западу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45º22′15,4″ Е 062º42′27,5″)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Байсын кемпир,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45º02′55,1″ Е 062º50′36,0″)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Боранбая,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юго-западу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45º11′17,1″ E 062º47′37,7″)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45º03′53,6″ Е 062º50′12,7″)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Карибай,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северо-западу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45°42'25,5'' E 062°47'28,3'')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65 с надгробным камнем в некрополе Манас,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66 (мавзолей Шалбай) в некрополе Манас,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67 (мавзолей Кунберген) в некрополе Манас,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68 (мавзолей Кожахмет) в некрополе Манас,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1 в некрополе Донказган,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километров к югу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44°5'02,9'' E 062°13'16,6'')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2 в некрополе Донказган,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километров к югу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44º15′02,89″ E 062º13′16,61″)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некрополе Ушназар,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45º23′14,1″ E 062º27′59,6″)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Бекназар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некрополе Ушназар,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(N45º23′14,1″ E 062º27′59,6″)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некрополе Ушназар,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45º23′14,1″ E 062º27′59,6″)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46 (мавзолей Айганат), конец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километров к северу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(N45º23′14,1″ E 062º27′59,6″)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Актау (Ерганат),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километров к югу от поселка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45º23,6′36″ E 062º26′51,68″)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Жабагылы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некрополе Жабагылы,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Моншак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45º17′36,6″ E 062º43′43,1″)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мавзолей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в некрополе Жабагылы,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северо-востоку от села Моншак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45º17′36,6″ E 062º43′43,1″)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Косе,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северо-востоку от села Моншак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45º19′34,4″ E 062º42′33,4″)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Казангап,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44º58′17,4″ E 062º52′18,5″)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Найзакул,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села Урмаша Туктибаева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45º37′09,09″ E 061º52′18,5″)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Айдарлы,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Жанкожа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45º44′11,3″ E 061º47′43,2″)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Еспембет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(безымянный мавзолей № 39),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северо-востоку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45º24′24,2″E 062º41′57,9″)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Токтыкара,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северу от села Актан батыра, 7 километров к северо-западу от села Гани Муратбаева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45°52'32,1'' E 062°00'18,1'')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Танатар катын,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юго-востоку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44º56′04,4″ E 062º28′16,2″)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Узынтам,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села Урмаша Туктибаева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45º41′82,2″ E 061º21′44,0″)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во время Гражданской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на перекрестке улиц Айтеке би и Владимира Счастнова. Сквер имени Жалантос Бахадура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45°51'6,02" E 062°9'22,75")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Гани Муратбаева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Казалинск, улица Коркыт Ата, 43 (во дворе школы № 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45°45'47,05" E 062°6'4,34")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Героя Советского Союза Урмаша Туктибаева,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Урмаша Туктибаева, улица Урмаша Туктибаева,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45°43'8,84" E 061°30'16,24")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Жанкожа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километров к западу от села Каукей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44°12'46,7" E 061°09'16,0")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километров к северо-западу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45°17'36,6" E 062°43'43,1")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26 в некрополе Жакайым,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километров к северу от села Бекарыстан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45°50'43,4" E 061°34'04,7")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№ 65б в некрополе Манас,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некрополе Манас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километров к югу от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44°55'11,6" E 062°51'54,5")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  <w:bookmarkEnd w:id="153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Моншакты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километров к юго-востоку от поселка Жосалы, 13 километров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востоку от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45°00'23,7'' E 064°33'53,9'')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Тас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северо-западу от села Турмагамбета Изтилеуова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45°07'44,0'' E 063°47'40,0'')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9,7 километра к северо-западу от села Турмагамбета Изтилеуова,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километра к западу от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45°05'36,9'' E 063°48'13,5'')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Алыпкорган,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в.в.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города Байконур, 65 километров к юго-востоку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45°22'47,6'' E 063°00'32,3'')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Сортобе,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западу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45°28'22,2'' E 063°56'09,6'')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Аралбай,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километров к юго-западу 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43°45'49,9'' E 062°17'17,6'')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Жаман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тысячелетие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километра к северу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45°02'02,9'' E 063°08'49,9'')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Орынбай 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километров к юго-западу 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43°50'21,6'' E 062°32'03,0'')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Сенгиртам,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в.в.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километров к юго-западу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Кызылорды, 96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44°03'27,1'' Е 062°58'24,1'')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Кабыла,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в.в.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44°28'17,6'' E 062°54'23,6'')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Инкар-кала,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ІV-ІІ в.в.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километров к юго-западу от города Кызылорды,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километров к югу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44°03'27,1'' E 062°58'24,1'')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д.н.э. – середина І тысячелетия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44°44'22,1" Е 063°20'03,2")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Базар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 километра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городища Жалпак 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северо-востоку от городища Алтынасар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45°06'38,6" Е 063°42'07,5")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Томпак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І тысячелетия д.н.э.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юго-западу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45°06'54" Е 063°34'16,5")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Бидайык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І тысячелетия д.н.э.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километров к юго-западу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45°06'14,4" Е 063°27'24,5")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Каралы 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(Жетыасар № 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І тысячелетия д.н. э.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 от села Турмагамбета Изтилеуова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45°05'42,0" Е 063°50'22,4")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Тик 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(Жетыасар № 10),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д.н.э.-ІV-V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юго-западу от села Турмагамбета Изтилеуова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45°06'38,6" Е 063°42'07,5")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Робинсай (Бузык асар),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І тысячелетия д.н.э.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северо-западу от села Турмагамбета Изтилеуова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45°16'22,8" Е 063°35'31,5")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Курайлы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І тысячелетия д.н.э.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Турмагамбета Изтилеуова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45°06'32,7" Е 063°45'19,6")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Тугискен І-ІІ погребальные комплексы,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половина І тысячелетия д.н.э.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юго-западу от села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45°06'32,7" Е 063°45'19,6")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Коркыт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востоку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45°35'33,9'' E 063°55'25,9'')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Марал ишан,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востоку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45°31'4,4'' E 064°16'22,5'')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Калкай ишан,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востоку от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45°31'2,89'' E 064°16'28,12'')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45°29'28,37" E 064°5'10,91")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Таимбета Кумекбаева,б/н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45°29'25,28" E 064°5'14,50")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Еламан,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 километра к юго-западу от села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44º23’28,7" E 063º20'38,4")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Дерментобе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45°44'28,52" E 063°38'0,21")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Мунаралы,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северо-западу от села Кекирели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43°46'4,40" E 062°12'35,27")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Тыхы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километра к юго-западу от села Кекирели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43°50'49,45" E 062°28'24,43")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Еркебая,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километра к северо-востоку от села Кекирели,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юго-западу от городища Чирик-Рабат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44°0'29,19" E 062°49'8,13")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Акмамбет,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Кекирели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43°46'13,20" E 062°24'3,34")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Алимбая,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44°43'43,6'' E 063°15'08,5'')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Толеген катын,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километров к 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Таимбета Кумекбаева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44°46'36,4'' E 063°31'37,0'')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Коркыт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45°37'31,60" E 063°54'41,67")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Кызылтам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43°50'97,2" Е 067°13'91,4")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Карамырза,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44°46'08,5" Е 063°20'57,7")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Памятный знак Турмагамбет Изтилеуова,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Турмагамбета Изтилеуова, улица Ешнияз сала,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45°04'57,5" Е 063°57'02,0")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Баланды 1 (Буланды)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IІІ-II в.в. д.н.э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югу от села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44°09'27,3" Е 063°22'43,6")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Большой Кос 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 – VI в. н.э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северо-западу от села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45°05'34,0" Е 063°32'51,3")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Малый Кос 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 – VI в. н.э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северо-западу от села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45°04'32,3" Е 063°32'48,5")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Белтам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IV-ІІ в.в. д.н.э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километров к юго-западу от села Таимбета Комекбаева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44°06'53,9" Е 062°29'11,4")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Жоласар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тысячелетия д.н.э – VI в. н.э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западу от села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45°00'04,4" Е 063°29'58,1")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 Абыла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Кармакшы, улица Алмаганбет Искакова, б/н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45°23'14,7" Е 065°15'28,2")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96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женского приходского училища (ныне магазин),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Училищная,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44°50'36,40" E 065°29'9,28")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44°51'16,19" E 065°29'42,82")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художественной мастерской,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44°50'35,78" E 065°30'23,08")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44°50'30,82" E 065°30'22,53")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культуры имени Аскара Токмагамбетова,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44°51'29,96" E 065°29'28,29")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исполнительного 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44°50'40,79" E 065°30'3,08")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городской бани,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44°50'29,94" E 065°29'40,25")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Орынбая Жанадилова,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44°51'16,15" E 065°29'35,07")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№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Динмухаммеда Кунаева и Султана Сулейменова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44°51'4,20" E 065°29'29,28")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призывного пункта областного военного комиссариата (бывшая казарма),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Иса Токтыбаева-2, здание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44°50'19,50" E 065°29'8,75")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транспортной прокуратуры,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Привокзальный,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44°51'10,50" E 065°29'49,81")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железнодорожников,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Еркин Ауелбекова,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44°51'7,55" E 065°29'36,35")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железнодорожной милиции (ныне музей "Акмечеть"),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Еркин Ауелбекова,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44°51'12,78" E 065°29'44,65")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Вечной Славы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Динмухаммеда Кунаева,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44°50'54,89" E 065°29'30,25")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 Токтыбаева,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44°50'33,44" E 065°29'10,04")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Гани Муратбаева,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стадионом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44°49'33,11" E 065°30'19,09")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Аскара Токмагамбетова,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центром культуры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Аскара Токмагамбетова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44°51'29,96" E 065°29'28,29")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областного историко-краеведческого музея,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 Ауэзова,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44°50'35,15" E 065°29'45,96")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1300-летию книги Коркыт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укрупненный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44°50'19,24" E 065°29'17,62")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Каналы,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– ХХ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километров к северу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45°13'43,87" E 065°30'48,48")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локомотивного депо,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Абзали Егизбаева,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44°51'16,97" E 065°29'21,05")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Алии Молдагуловой,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дворе школы № 112, улица Алии Молдагуловой, б/н,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44°51'26,22" E 065°30'07,25")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Великой Отечественной войне,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Шахмардан Есенова,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44°46'22,07" E 065°32'53,16")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44°59'50,82" E 065°16'42,46")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44°59'49,99" E 065°16'40,07")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№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северо-западу от села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44°53'0,50" E 065°16'42,36")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Жалантос Бахадура,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Султана Бейбарыса и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44°47'18,47" E 065°31'47,62")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Бухарбай Естекбайулы,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Гани Муратбаева, 72Б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44°49'58,76" E 065°31'52,98")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музыкально драматический театр имени Н.Бекежанова,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44°50'33,50" E 065°30'19,50")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батыров земли Сыра,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Динмухаммеда Кунаева,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44°50'38,38" E 065°29'24,69")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памятник жертвам политических репрессий,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44°48'1,73" E 065°30'53,60")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  <w:bookmarkEnd w:id="228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Асанас,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 от села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44˚27'57,2" E 065˚39'09,9")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3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Кишиасар,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44˚53' 30,3" E 064˚53'33,0")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Кос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5,5 километра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Наги Ильясова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44˚52'8,45" E 065˚3'41,18")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Улькенасар,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северо-западу от села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44˚54'27,1" E 064˚52'52,3")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Кумисасар,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44˚51'48,84" E 064˚51'1,84")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Жетимасар,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середина І тысячелетия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д.н.э. – VІ-VІІ в.в. н.э.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44˚47'28,00" E 065˚7'3,23")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Зангаркала,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северо-востоку от села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44˚43'34,08" E 064˚81'94,31")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Сунбейбы,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километров к северу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44˚31'56,79" E 065˚43'5,64")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Шалбас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45˚04'61,3" E 064˚49'95,3")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Мечеть-медресе Калжан ахун,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 4'29,38" E 064˚50'27,21")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Калжан ахуна,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45˚04'56,0" E 064˚50' 43,2")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4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Азатбакыт Алиакбарова,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45˚3'19,39" E 064˚59'22,51")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Азатбакыт Алиакбарова,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45˚3'18,27" E 064˚59'25,56")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Бальдик,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 (бывшее село Жамбыл Жабаева), улица Тлеу уста,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 46' 77,3" E 065˚11'55,0")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  <w:bookmarkEnd w:id="243"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Нансай,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северо-западу от села Бала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44°24'27,08" E 066°32'8,94")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тоннель,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датировка неизвестна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северо-западу от села Бала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 24' 10,97" E 066˚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22'24,62")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Рабат –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ХІV-XVI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44°43'58,25" E 066°12'19,23")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Рабат –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ХІV-XVI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44°45'6,03" E 066°12'58,03")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Рабат –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ХІV-XVI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44˚43'42,84" E 066˚17'6,81")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Рабат –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ХІV-XVI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44˚42'53,00" E 066˚18'48,00")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5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Рабат –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ХІV-XVI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44˚42'24,92" E 066˚19'48,94")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5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Тастобе (Тазтобе),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средневековый период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 42' 08,11" E 066˚ 04'30,50")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поселение Мортык,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Х-XIV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километров к западу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44˚43'46,89" E 066˚08'50,04")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Кызылтам,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юго-западу от села Жансеит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44˚13'22,03" E066˚33'9,41")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юго-западу от села Жансеит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44°14'23,90" E 066°31'32,72")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Бестам,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Х-ХІV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северо-западу от села 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44°17'40" E 066°46'47")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Сулутобе,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километра к северу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44˚38'38,90" E 066˚03'54,85")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Есабыз,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километров к востоку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Байгекум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44˚17'17,38" E 066˚32'10,37")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Байгекум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44˚18'46,13" E 066˚28'29,66")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 Бахты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ХVІІ-ХVІІІ в.в.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 к северу от села Кызылкайын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44˚8'56,63" E066˚25'25,55")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6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44˚38'4,73" E 066˚2'48,18")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6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северо-востоку 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45˚16'9,86" E 066˚27'47,73")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Тажибай,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северо-востоку 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44˚16'9,02" E 066˚27'46,98")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Макултам,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северо-востоку 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45˚21'11,07" E 066˚66'78,77")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северо-востоку 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45˚20'71,81" E 066˚53'66,69")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Оразай ишан,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44˚32'35,37" E 066˚4'25,59")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44˚10'19,51" E 066˚44'6,24")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Ахмет ишан,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северо-востоку от села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46˚04'09,06" E067˚12'59,18")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Мустафа Шокай,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поселка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44°10'3,71" E 066°44'10,02")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Кабыл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села Кызылкайын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44˚02'00,8" E 066˚27'59,9")</w:t>
            </w:r>
          </w:p>
        </w:tc>
      </w:tr>
    </w:tbl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б/н. – без номера;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– век;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в.в. – века;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– год;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г.г. – годы;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д.н.э. – до нашей эры;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 – нашей эры.</w:t>
      </w:r>
    </w:p>
    <w:bookmarkEnd w:id="2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