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a90b" w14:textId="325a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15 марта 2018 года № 1072. Зарегистрировано Департаментом юстиции Кызылординской области 26 марта 2018 года № 6217. Утратило силу постановлением акимата Кызылординской области от 10 мая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номером 16299)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акимата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1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акимата Кызылординской области" (зарегистрировано в Реестре государственной регистрации нормативных правовых актов за номером 5770, опубликовано 1 апреля 2017 года в газетах "Кызылординские вести" и "Сыр бойы" и 3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Исполнительным органам, финансируемым из областного бюджета,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государственное учреждение "Аппарат акима Кызылординской области".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Кызылординской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марта 2018 года № 1072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Кызылординской области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акимата Кызылординской области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либо, исходя из специфики деятельности служащего корпуса "Б",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обучения, составляет менее трех месяцев, а также в период испытательного срока.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достижения КЦИ;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компетенций служащих корпуса "Б".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служащему корпуса "Б" направляются посредством интранет-портала государственных органов.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Методике оценки деятельности административных государственных служащих корпуса "Б"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</w:tr>
    </w:tbl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 Должность служащего: __________________________________________________ Наименование структурного подразделения служащего: ____________________ _______________________________________________________________________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Приложение-2 к Методике оценки деятельности административных государственных служащих корпуса "Б"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_____________________________ (фамилия, инициалы) дата _________________________ подпись ______________________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 (неудовлетворительно, удовлетворительно, эффективно, превосходно)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_________________________________ (фамилия, инициалы) (фамилия, инициалы) дата _________________________ дата ____________________________ подпись ______________________ подпись _________________________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Приложение-3 к Методике оценки деятельности административных государственных служащих корпуса "Б"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1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служащего:________________________________________________________________ Должность оцениваемого служащего:______________________________________________________ Наименование структурного подразделения оцениваемого служащего: ______________________________________________________________________________________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________________________________ (фамилия, инициалы) (фамилия, инициалы) дата _________________________ дата ___________________________ подпись ______________________ подпись ________________________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Приложение-4 к Методике оценки деятельности административных государственных служащих корпуса "Б"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3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компетенций 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бессистемно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 пределах компетенции не ориентирует работников на выстраивание эффективного взаимодействия с госорганами и организациями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замкнутую позицию в работе, не обращаясь за помощью к более опытным коллегам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распределить обязанности в подразделении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Ориентация на потребителя услуг 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Имеет поверхностное представление об инструментах оказания услуг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создаҰт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грубое и пренебрежительное отношение к получателю услуг 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доводит до коллектива новые приоритеты или доводит их несвоевременно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разрабатывает или разрабатывает неэффективные меры для своевременного реагирования на изменения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Ведет себя неэтично, проявляя субъективизм, корысть, а также неуважение к чести и достоинству личности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Допускает в коллективе не соблюдение принятых стандартов и норм, запретов и ограничений 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Сдержанно реагирует на критику и в случае ее обоснованности принимает меры по устранению недостатков.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D-О-1;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D-2;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D-3 (руководитель структурного подразделения);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D-О-3;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D-3; *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D-О-6;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Приложение-5 к Методике оценки деятельности административных государственных служащих корпуса "Б"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Уполномоченное лицо _________________________ 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3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87"/>
    <w:bookmarkStart w:name="z33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 (наименование государственного органа) ____________________________________________________________________ (оцениваемый период год)</w:t>
      </w:r>
    </w:p>
    <w:bookmarkEnd w:id="188"/>
    <w:bookmarkStart w:name="z33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_____________________________________________________________________________________ Проверено: Секретарь Комиссии: ________________________ Дата: ___________ (фамилия, инициалы, подпись) Председатель Комиссии: _____________________ Дата: ___________ (фамилия, инициалы, подпись) Член Комиссии: ____________________________ Дата: ___________ (фамилия, инициалы, подпись)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