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59a3" w14:textId="8405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Кызылординской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Кызылординской области от 16 марта 2018 года № 1. Зарегистрировано Департаментом юстиции Кызылординской области 26 марта 2018 года № 6218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Агенства Республики Казахстан по делам государственной службы и противодействию коррупции от 16 января 2018 года № 13 (зарегистрировано в Реестре государственной регистрации нормативных правовых актов за номером 16299), Ревизионная комиссия по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"Ревизионная комиссия по Кызылординской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ревизионной комиссии по Кызылординской области от 17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 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утверждений методики оценки деятельности административных государственных служащих корпуса "Б" государственного учреждения "Ревизионная комиссия по Кызылординской области" (зарегистрировано в Реестре государственной регистрации нормативных правовых актов за номером 5814, опубликовано 12 мая 2017 года в эталонном контрольном банке нормативно-правовых актов Республики Казахстан, 6 мая 2017 года в газетах "Сыр бойы" и "Кызылординские вести").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М. Жумадуллаеву.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ревизионной комиссии по Кызылординской области от "16" марта 2018 года № 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"Ревизионная комиссия по Кызылординской области"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 государственного учреждения "Ревизионная комиссия по Кызылординской области" (далее - Ревизионная комиссия).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председателя ревизионных комиссий по Кызылординской области проводится Комиссией, создаваемой маслихатом Кызылординской области из числа депутатов.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проводится по двум отдельным направлениям: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связанные с оценкой, хранятся в службе управления персоналом в течение трех лет со дня завершения оценки.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КЦИ председателя ревизионной комиссии по Кызылординской области определяется секретарем маслихата Кызылординской области в индивидуальном плане работы служащего корпуса "Б,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или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37.Комиссия рассматривает результаты оценки и принимает одно из следующих решений: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3"/>
        <w:gridCol w:w="5367"/>
      </w:tblGrid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"Ревизионная комиссия по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 (фамилия, инициалы)</w:t>
            </w:r>
          </w:p>
        </w:tc>
      </w:tr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 подпись ______________________</w:t>
            </w:r>
          </w:p>
        </w:tc>
      </w:tr>
    </w:tbl>
    <w:bookmarkStart w:name="z10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(период, на который составляется индивидуальный план)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Фамилия, имя, отчество (при его наличии) служащего:__________________ Должность служащего: ________________________________________________ Наименование структурного подразделения служащего: __________________ _____________________________________________________________________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39"/>
        <w:gridCol w:w="7039"/>
        <w:gridCol w:w="876"/>
        <w:gridCol w:w="877"/>
        <w:gridCol w:w="877"/>
        <w:gridCol w:w="1553"/>
      </w:tblGrid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________________________________ (фамилия, инициалы) (фамилия, инициалы) дата _________________________ дата ___________________________ подпись ______________________ подпись ________________________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"Ревизионная комиссия по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</w:tr>
    </w:tbl>
    <w:bookmarkStart w:name="z11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 ____________________________________ (оцениваемый период)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912"/>
        <w:gridCol w:w="2649"/>
        <w:gridCol w:w="1912"/>
        <w:gridCol w:w="1913"/>
        <w:gridCol w:w="2738"/>
      </w:tblGrid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7"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 (неудовлетворительно, удовлетворительно, эффективно, превосходно)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_______________________________ (фамилия, инициалы) (фамилия, инициалы) дата _________________________ дата __________________________ подпись ______________________ подпись _______________________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"Ревизионная комиссия по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1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служащего:____________________________________________ Должность оцениваемого служащего: _________________________________ Наименование структурного подразделения оцениваемого служащего: ___________________________________________________________________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5"/>
        <w:gridCol w:w="1992"/>
        <w:gridCol w:w="2127"/>
        <w:gridCol w:w="6496"/>
      </w:tblGrid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0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________________________________ (фамилия, инициалы) (фамилия, инициалы) дата _________________________ дата ___________________________ подпись ______________________ подпись ________________________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"Ревизионная комиссия по Кызылординской области"</w:t>
            </w:r>
          </w:p>
        </w:tc>
      </w:tr>
    </w:tbl>
    <w:bookmarkStart w:name="z13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4506"/>
        <w:gridCol w:w="3711"/>
        <w:gridCol w:w="3393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18"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 условия и не ориентирует коллектив на качественное и своевременное выполнение поставленных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19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  <w:bookmarkEnd w:id="120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планирует и не организует работу вверенного коллектива, не содействует в достижении ими запланированных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контролирует деятельность работников в выполнении поставленных задач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  <w:bookmarkEnd w:id="12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22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  <w:bookmarkEnd w:id="123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  <w:bookmarkEnd w:id="124"/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компетенции не ориентирует работников на выстраивание эффективного взаимодействия с госорганами и 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отдельных работников для достижения поставленных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25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  <w:bookmarkEnd w:id="126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вносит предложения по организации эффективной работы подразделения и с 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  <w:bookmarkEnd w:id="12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28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  <w:bookmarkEnd w:id="129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  <w:bookmarkEnd w:id="130"/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способен четко распределить обязанности в подразделении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информирует о возможных рисках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решений не предлагает альтернативных вариантов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непоследовательные и неэффективные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31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сбор информации необходимой для принятия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прогнозирует возможные риски с учетом данных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  <w:bookmarkEnd w:id="132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 занимается поиском необходимой для принятия решений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Отказывается от обсуждения с коллективом подходов и не учитывает мнения других при принятии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анализирует и не прогнозирует возможные риски, или не учитывает данные из различных 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  <w:bookmarkEnd w:id="13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34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  <w:bookmarkEnd w:id="135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  <w:bookmarkEnd w:id="136"/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конкретные задачи, исходя из стратегических целей и приоритетов;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Обеспечивает доступность оказываемых услуг;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неясные задачи без учета стратегических целей и приоритетов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Имеет поверхностное представление об инструментах оказания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доступность оказываемых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37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СоздаҰт условия для определения уровня удовлетворенности с целью обеспечения обратной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  <w:bookmarkEnd w:id="138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создаҰт условия для определения уровня удовлетворенности с целью обеспечения обратной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</w:t>
            </w:r>
          </w:p>
          <w:bookmarkEnd w:id="13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40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  <w:bookmarkEnd w:id="141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грубое и пренебрежительное отношение к получателю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  <w:bookmarkEnd w:id="142"/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43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  <w:bookmarkEnd w:id="144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</w:t>
            </w:r>
          </w:p>
          <w:bookmarkEnd w:id="14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46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  <w:bookmarkEnd w:id="147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доводит информацию до потребителя, как в устной, так и в письменной форме, либо делает это неясно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</w:t>
            </w:r>
          </w:p>
          <w:bookmarkEnd w:id="148"/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 эффективные меры для своевременного реагирования на изменения;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доводит до коллектива новые приоритеты или доводит их несвоевременно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разрабатывает или разрабатывает неэффективные меры для своевременного реагирования на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управляет подразделением при внутренних и внешних изменениях и не достигает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49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  <w:bookmarkEnd w:id="150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  <w:bookmarkEnd w:id="15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52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  <w:bookmarkEnd w:id="153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  <w:bookmarkEnd w:id="154"/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на личном примере стремление к саморазвитию.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выявляет перспективных работников и не инициирует их продвижение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 принимает несистемные меры по развитию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 накопленный опыт и знания, а также безразличен к уровню их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55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достижения результата развивает свои компетенции и принимает меры по их развитию у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  <w:bookmarkEnd w:id="156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  <w:bookmarkEnd w:id="15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58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  <w:bookmarkEnd w:id="159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  <w:bookmarkEnd w:id="160"/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 ценностям госслужбы личным делом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 других, допускает обсуждение личных и профессиональных качеств коллег, порочащих их честь и достоинство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 к нарушениям этических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Ведет себя неэтично, проявляя субъективизм, корысть, а также неуважение к чести и достоинству личности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61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bookmarkEnd w:id="162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  <w:bookmarkEnd w:id="16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64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  <w:bookmarkEnd w:id="165"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  <w:bookmarkEnd w:id="166"/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67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68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69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70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 (руководитель структурного подразделения Аппарата Высшего Судебного Совета Республики 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 и противодействию коррупции и его ведомства);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С-0-4 (руководитель отдела);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71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C-2;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С-0-5;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  <w:bookmarkEnd w:id="172"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государственного учреждения "Ревизионная комиссия по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 (фамилия, инициалы)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 подпись _________________________</w:t>
            </w:r>
          </w:p>
        </w:tc>
      </w:tr>
    </w:tbl>
    <w:bookmarkStart w:name="z763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73"/>
    <w:bookmarkStart w:name="z76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 ____________________________________________________________________ (оцениваемый период год)</w:t>
      </w:r>
    </w:p>
    <w:bookmarkEnd w:id="174"/>
    <w:bookmarkStart w:name="z76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6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7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 Проверено: Секретарь Комиссии: ________________________ Дата: ___________ (фамилия, инициалы, подпись) Председатель Комиссии: _____________________ Дата: ___________ (фамилия, инициалы, подпись) Член Комиссии: ____________________________ Дата: ___________ (фамилия, инициалы, подпись)</w:t>
      </w:r>
    </w:p>
    <w:bookmarkEnd w:id="1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