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39b2" w14:textId="5573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сел Шиелийского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Кызылординской области от 29 марта 2018 года № 1079 и решение Кызылординского областного маслихата от 29 марта 2018 года № 194. Зарегистрировано Департаментом юстиции Кызылординской области 18 апреля 2018 года № 6258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7 февраля 2018 года № 1 акимат Кызылординской области ПОСТАНОВЛЯЕТ и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села Шиелийского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Бирлестик аульного округа Сулутобе Шиелийского района в село "Жаназар батыр";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Ботабай аульного округа Когалы Шиелийского района в село "Тұрсынбай датқа".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вводятся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5"/>
        <w:gridCol w:w="4255"/>
      </w:tblGrid>
      <w:tr>
        <w:trPr>
          <w:trHeight w:val="30" w:hRule="atLeast"/>
        </w:trPr>
        <w:tc>
          <w:tcPr>
            <w:tcW w:w="7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19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