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3ee9" w14:textId="4873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18 марта 2015 года № 262 "Об утверждении правил содержания и выгула собак и кошек, отлова и уничтожения бродячих собак и кошек в населенных пунктах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2018 года № 195. Зарегистрировано Департаментом юстиции Кызылординской области 19 апреля 2018 года № 6259. Утратило силу решением Кызылординского областного маслихата от 12 октября 2022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12.10.2022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18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 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выгула собак и кошек, отлова и уничтожения бродячих собак и кошек в населенных пунктах Кызылординской области" (зарегистрировано в Реестре государственной регистрации нормативных правовых актов за номером 4961, опубликовано в областных газетах "Сыр бойы" и "Кызылординские вести" от 28 апреля 2015 года, в информационно-правовой системе "Әділет" от 05 мая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населенных пунктах Кызылординской области,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19 сессии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"Кызылординская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областная территориальная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надзора 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________________Ж.Сарсенбаев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"Департамент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здоровья Кызылординской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охраны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________________У. Аханаева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внутренних дел Кызылординской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внутренних дел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полковник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К. Мухитов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2018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2015 года № 262</w:t>
            </w:r>
          </w:p>
        </w:tc>
      </w:tr>
    </w:tbl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в населенных пунктах Кызылординской области</w:t>
      </w:r>
    </w:p>
    <w:bookmarkEnd w:id="3"/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собак и кошек, отлова и уничтожения бродячих собак и кошек в населенных пунктах Кызылординской области (далее – Правила) устанавливают порядок содержания и выгула собак и кошек, отлова и уничтожения бродячих собак и кошек на территории Кызылординской области.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которые содержат и выгуливают собак и кошек независимо от форм собственности (далее - владельцы).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установка – установка для утилизации (сжигания) биологических отходов (инсинератор, крематор, трупосжигательная печь и другие предусмотренные для этих целей установки);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пневматическое оружие - оружие, средство поражения цели которого получает направленное движение за счет энергии сжатого, сжиженного или отвержденного газа;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домашние животные – собаки, кошки и другие животные, которые в течение продолжительного исторического периода традиционно содержатся и разводятся человеком, а также животные видов или пород, искусственно выведенных человеком для удовлетворения эстетических нужд и не имеющих, жизнеспособных диких популяций, состоящих из особей с аналогичными морфологическими признаками, и существующих продолжительное время в их естественном ареале.</w:t>
      </w:r>
    </w:p>
    <w:bookmarkEnd w:id="11"/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собак и кошек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Владельцам собак и кошек, необходимо соблюдать санитарно-гигиенические, зоогигиенические требования и ветеринарные (ветеринарно-санитарные) правила.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содержать собак и кошек в местах общего пользования многоквартирных жилых домов (во дворе, подъездах, подвалах, на чердаках, лестничных площадках).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территориях индивидуальных жилых домов, частных построек, собаки содержатся на изолированной территории и (или) на привязи, в условиях исключающих побег собаки, нападение на людей и животных. Если территория охраняется собакой, о наличии собаки на территории сообщается предупредительной табличкой на воротах при входе на территорию.</w:t>
      </w:r>
    </w:p>
    <w:bookmarkEnd w:id="15"/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собак и кошек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Владельцам собак и кошек необходимо: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внезапного падежа собак и кошек, при подозрении на заболевание, изолировать их до прибытия специалистов ветеринарной службы; 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безотлагательные меры по организации утилизации трупов павших собак и кошек на местах, установленных местными исполнительными органами;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беспрепятственно предоставить специалистам ветеринарных учреждений по их обоснованному требованию животное для осуществления осмотра, диагностических исследований и проведения лечебно-профилактических мероприятия, прививок, вакцинации.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возникновение фактов подозрения на заболевание собак и кошек бешенством, ранее не прошедших процедуры иммунизации (вакцинации) против указанной инфекции, они в порядке, установленном законодательством, подвергаются изъятию, а при необходимости последующему уничтожению.</w:t>
      </w:r>
    </w:p>
    <w:bookmarkEnd w:id="21"/>
    <w:bookmarkStart w:name="z5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выгула собак и кошек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Владельцам собак и кошек запрещается: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выгуливать собак и кошек на детских игровых площадках дошкольных учреждений, школьных дворах, территориях лечебно-профилактических и медицинских учреждений здравоохранения, стадионах, парках, скверах; 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пляжах, купать в общественных местах купания, на прудах, фонтанах, водоемах и водозаборных сооружениях;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посещать с собаками и кошками (кроме собак-поводырей, сопровождающих людей,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 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выгул собак, кроме щенков собак в возрасте до трех месяцев и декоративных пород собак, лицам младше 12 лет без сопровождения совершеннолетних лиц; 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выгул собак лицам, находящимся в состоянии алкогольного, наркотического опьянения. 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общественных местах, общественном транспорте и на улицах держать собак на коротком поводке, в наморднике, декоративные породы собак и кошек допускается перевозить в сумках, в специально предназначенных клетках (контейнерах для переноса) или держа на руках.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Щенки собак в возрасте до трех месяцев и декоративные породы собак, анатомические особенности которых не позволяют надеть намордник, могут выгуливаться без намордника. 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пастьбе сельскохозяйственных животных, специально обученные, служебные собаки, состоящие на учете, могут находиться без поводков и намордников.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Необходимо убирать все естественные испражнения (экскременты), выделенные во время выгула собак и кошек. </w:t>
      </w:r>
    </w:p>
    <w:bookmarkEnd w:id="32"/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Отлов и уничтожение бродячих собак и кошек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Собаки и кошки, находящиеся в общественных местах без сопровождающих лиц, (кроме собак с ошейниками и оставленных владельцами на привязи у предприятий, организаций, учреждений) считаются безнадзорными (бродячими) и подлежат отлову государствеными ветеринарными организациями по отлову бродячих собак и кошек. 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по отлову бродячих собак и кошек, допускаются лица, прошедшие медицинское обследование, не состоящие на учете в психоневрологическом и наркологическом диспансерах. Бригада отлова оснащается средствами индивидуальной защиты и специальной одеждой Организации.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Отлов проводится согласно графику отлова бродячих собак и кошек, утверждаемым руководителем Организации по согласованию с местным исполнительным органом области, а также по заявлениям физических и юридических лиц. Заявления подлежат обязательной регистрации в журнале, в котором указываются: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причина отлова;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животного;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обитания животного (адрес и подробное описание места обитания);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животного;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причине отлова (укус, немотивированная агрессия).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деятельности по отлову бродячих собак и кошек специалисты Организации должны иметь при себе удостоверение, которые предоставляются по требованию граждан.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разрешенным средствам отлова относятся: петли, пневматическое оружие с применением обездвиживающих препаратов, имеющих разрешение к применению на территории Республики Казахстан (с дозировкой в зависимости от веса животного), сети, сачки-ловушки, а также другие средства и приспособления, не приводящие к смерти собаки и кошки в момент отлова.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Отлов и уничтожение бродячих собак и кошек организуется и проводится с соблюдением прав и законных интересов лиц с соблюдением принципов гуманности.</w:t>
      </w:r>
    </w:p>
    <w:bookmarkEnd w:id="45"/>
    <w:bookmarkStart w:name="z8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46"/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 нарушение настоящих правил владельцы собак и кошек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