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83ff" w14:textId="8408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 мая 2018 года № 1109. Зарегистрировано Департаментом юстиции Кызылординской области 16 мая 2018 года № 6295.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акционерному обществу "Астана Газ КМГ" сроком на 4 (четыре) года без изъятия земельных участков у собственников и землепользователей в целях размещения магистрального газопровода "Сары-Арка" по экспликации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Кызылординской области от 12.02.2019 </w:t>
      </w:r>
      <w:r>
        <w:rPr>
          <w:rFonts w:ascii="Times New Roman"/>
          <w:b w:val="false"/>
          <w:i w:val="false"/>
          <w:color w:val="000000"/>
          <w:sz w:val="28"/>
        </w:rPr>
        <w:t>№ 1333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"Астана Газ КМГ" при использовании земельных участков в целях размещения магистрального газопровода "Сары-Арка" соблюдать требования законодательства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Кызылординской области от 12.02.2019 </w:t>
      </w:r>
      <w:r>
        <w:rPr>
          <w:rFonts w:ascii="Times New Roman"/>
          <w:b w:val="false"/>
          <w:i w:val="false"/>
          <w:color w:val="000000"/>
          <w:sz w:val="28"/>
        </w:rPr>
        <w:t>№ 1333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"Управление земельных отношений Кызылординской области" и "Управление природных ресурсов и регулирования природопользования Кызылординской области" и акимам города Кызылорда, Сырдарьинского, Шиелийского районов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мая 2018 года № 1109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акционерному обществу "Астана Газ КМГ" сроком на 4 (четыре) года без изъятия земельных участков у собственников и землепользователей в целях размещения магистрального газопровода "Сары-Арка" по экспликации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постановления акимата Кызылординской области от 12.02.2019 </w:t>
      </w:r>
      <w:r>
        <w:rPr>
          <w:rFonts w:ascii="Times New Roman"/>
          <w:b w:val="false"/>
          <w:i w:val="false"/>
          <w:color w:val="ff0000"/>
          <w:sz w:val="28"/>
        </w:rPr>
        <w:t>№ 1333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51"/>
        <w:gridCol w:w="3129"/>
        <w:gridCol w:w="2471"/>
        <w:gridCol w:w="1985"/>
        <w:gridCol w:w="1986"/>
        <w:gridCol w:w="1747"/>
      </w:tblGrid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пастбищ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угодий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ВЛ-10 кВ до ГИС от подстанции Абай до магистрального газопровода "Сары-Арка"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1,2623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0,2064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0,1381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ВОЛС от ГИС магистрального газопровода "Сары-Арка" до УЗПОУ-6 магистрального газопровода "Бейнеу-Шымкент"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</w:t>
            </w:r>
          </w:p>
        </w:tc>
      </w:tr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ВЛ-10 кВ до ГИС от подстанция Абай до магистрального газопровода "Сары-Арка"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9,2776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7,1809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строительства ВОЛС от ГИС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промышленности, транспорта, связи,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газопровода "Сары-Арка" до УЗПОУ-6 магистрального газопровода "Бейнеу-Шымкент"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35,682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27,6179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линейной части магистрального газопровода "Сары-Арка"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39,7992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23,0646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330,5327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255,8323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участка замены точки соединения магистрального 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"Сары-Арка" к магистральному газопроводу "Бейнеу-Шымкент" </w:t>
            </w:r>
          </w:p>
          <w:bookmarkEnd w:id="12"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ОК-1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ГИС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1,0178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мачты антенной связи А-1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подъездной дороги к ГИС, УЗОУ-1 и ОК-1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0,9380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КУ-3, КТП-3 и мачты антенной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А-3</w:t>
            </w:r>
          </w:p>
          <w:bookmarkEnd w:id="13"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ВЛ-10 кВ на анодное поле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анодного поля возле СКЗ-3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подъездной дороги к КУ-3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0,2709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КУ-6, КТП-6 и мачты антенной связи А-6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ВЛ-10 кВ на анодное поле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анодного поля возле СКЗ-6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подъездной дороги к КУ-6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103,83</w:t>
            </w:r>
          </w:p>
        </w:tc>
      </w:tr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линейной части магистрального газопровода "Сары-Арка"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5,9548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КУ-1 и КТП-1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ВЛ-10 кВ на анодное поле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анодного поля возле СКЗ-1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подъездной дороги к КУ-1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КУ-2, КТП-2 и мачты антенной связи А-2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ВЛ-10 кВ на анодное поле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анодного поля возле СКЗ-2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подъездной дороги к КУ-2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КУ-4, КТП-4 и мачты антенной связи А-4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ВЛ-10 кВ на анодное поле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анодного поля возле СКЗ-4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подъездной дороги к КУ-4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КУ-5, КТП-5 и мачты антенной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А-5</w:t>
            </w:r>
          </w:p>
          <w:bookmarkEnd w:id="16"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ВЛ-10 кВ на анодное поле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анодного поля возле СКЗ-5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подъездной дороги к КУ-5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172,35</w:t>
            </w:r>
          </w:p>
        </w:tc>
      </w:tr>
    </w:tbl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"/>
    <w:bookmarkStart w:name="z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ГИС - газоизмерительная станция;</w:t>
      </w:r>
    </w:p>
    <w:bookmarkEnd w:id="18"/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 - охранный кран;</w:t>
      </w:r>
    </w:p>
    <w:bookmarkEnd w:id="19"/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УЗОУ - узел запуска очистного устройства;</w:t>
      </w:r>
    </w:p>
    <w:bookmarkEnd w:id="20"/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УЗПОУ – узел запуска-приема очистного устройства;</w:t>
      </w:r>
    </w:p>
    <w:bookmarkEnd w:id="21"/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ВОЛС – волоконно-оптическая линия связи;</w:t>
      </w:r>
    </w:p>
    <w:bookmarkEnd w:id="22"/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КТП - комплектная трансформаторная подстанция;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 - крановый узел;</w:t>
      </w:r>
    </w:p>
    <w:bookmarkEnd w:id="24"/>
    <w:bookmarkStart w:name="z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СКЗ - станция катодной защиты;</w:t>
      </w:r>
    </w:p>
    <w:bookmarkEnd w:id="25"/>
    <w:bookmarkStart w:name="z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 – воздушная линия.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