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7d44" w14:textId="b6e7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Кызылординской области от 31 мая 2017 года № 797 "Об определении региональных организаций по организации микрокредитования"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июня 2018 года № 1137. Зарегистрировано Департаментом юстиции Кызылординской области 18 июня 2018 года № 6323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Кызылординской области от 31 мая 2017 года </w:t>
      </w:r>
      <w:r>
        <w:rPr>
          <w:rFonts w:ascii="Times New Roman"/>
          <w:b w:val="false"/>
          <w:i w:val="false"/>
          <w:color w:val="000000"/>
          <w:sz w:val="28"/>
        </w:rPr>
        <w:t>№ 797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региональных организаций по организации микрокредитования".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