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e278" w14:textId="902e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в концессию на среднесрочный период (на 2018-2020 годы), относящихся к коммунальной собственности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8 августа 2018 года № 231. Зарегистрировано Департаментом юстиции Кызылординской области 25 августа 2018 года № 6418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в концессию на среднесрочный период (на 2018-2020 годы), относящихся к коммунальной собственности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22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Кызылординского областного маслихата от "08" августа 2018 года № 231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предлагаемых в концессию на среднесрочный период (на 2018-2020 годы), относящихся к комунальной собственности по Кызылординской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116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Объекты, создание и эксплуатация которых будут осуществлены на основе договоров концессии</w:t>
            </w:r>
          </w:p>
          <w:bookmarkEnd w:id="7"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 на 600 мест по профилю "Строительство и коммунальное хозяйство" с общежитием на 200 мест в районе СПМК - 70 города Кызылорды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