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f98f" w14:textId="0c7f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12 декабря 2018 года № 271. Зарегистрировано Департаментом юстиции Кызылординской областим 14 декабря 2018 года № 6563.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256 203 402,4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20 696 174,5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2 361 049,9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36 039,6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233 110 138,4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252 532 124,1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11 189 311,8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14 144 752,0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2 955 440,2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3 764 912,0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3 764 912,0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-11 282 945,5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11 282 945,5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областного маслихата от 25.12.2019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нормативы распределения доходов в областной бюджет на 2019 год с бюджетов районов и города Кызылорды в следующих размерах: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с бюджетов: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района – 37,85 процент;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 – 38,86 процент;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– 50 процент;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– 50 процент;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– 50 процент;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– 50 процент;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 – 50 процент;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Кызылорды – 30 процент;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101.202 "Индивидуальный подоходный налог с доходов, не облагаемых у источника выплаты" с бюджетов районов – 0 процентов, с бюджета города Кызылорды – 30 процент;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коду 103.101 "Социальный налог" с бюджетов: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района – 42,09 процент;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 – 43,6 процент;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– 50 процент;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– 50 процент;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– 50 процент;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– 50 процент;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 – 50 процент;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Кызылорды – 30 процент.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2019 год объемы субвенций, передаваемых из областного бюджета в районные бюджеты в сумме 64 102 962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Аральский район -9 087 456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район-10 519 876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район- 8 612 507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район- 5 150 398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район- 210 511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Шиелийский район- 10 926 944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район- 10 290 653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Кызылорда- 9 304 617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целевых текущих трансфертов бюджетам районов и города Кызылорды на 2019 год за счет средств областного бюджета определяется на основании постановления акимата области на: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размера должностных окладов секретарей маслихатов;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компенсацию потерь в связи с невыполнением годового прогноза поступлений доходов;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образование;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рынка труда;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прав и улучшение качества жизни инвалидов в Республике Казахстан;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единовременную социальную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социальную поддержку лицам, проработавшим (прослужившим) не менее 6 месяцев в тылу в годы Великой Отечественной войны;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социальной помощи для обучения студентов из числа семей социально-уязвимых слоев населения по востребованным в регионе специальностям;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социальной помощи для больных туберкулезом, находящихся на поддерживающей фазе лечения;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социальной помощи детям, состоящим на диспансерном учете с гематологическими заболеваниями, включая гемобластозы и апластическую анемию;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деятельности центра занятости населения в городе Байконыр в связи с внедрением нового формата адресной социальной помощи;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единовременную социальную помощь участникам и инвалидам боевых действий в Афганистане;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содержание вновь вводимых объектов физической культуры и спорта;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приобретение книг городским, районным, сельским библиотекам;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культурно-досуговых организаций дополнительными единицами хореогрофов;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компенсацию проезда на городском общественном автотранспорте студентам и учащимся высших, среднеспециальных учебных заведений и профессиональных лицеев из малообеспеченных семей, обучающимся на дневном отделении;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перераспределение 7 единиц внештатных сотрудников с областного уровня на районный уровень;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мероприятий в сельском хозяйстве;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паспортизация водохозяйственных объектов;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проведение государственной политики исполнительской власти в сочетании с интересами и потребностями развития соотвествующей территории;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капитальный и средний ремонт транспортной инфраструктуры;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субсидирование социально-значимых маршрутов;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отопления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организацию общественных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ремонта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выкуп квартир в многоэтажных жилых домах по программе "Орда";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разработку проекта стратегии развития города Кызылорда до 2050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оплату социальных услуг индивидуального помощника для инвалидов I группы по городу Байконыр;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оснащение Центров занятости населения, акиматов города районного значения, поселковых и сельских округов компьютерной техникой в связи с модификацией информационной системы "е-Халық";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посещения детей из многодетных и малообеспеченных семей в спортивных комплексах города Кызылорды;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содержание коммунального государственного учреждения "Исторический музей города Кызылорды";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природоохранных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софинансирование реализации мероприятий по социальной и инженерной инфраструктуре в сельских населенных пунктах в рамках проекта "Ауыл-Ел бесігі;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приобретение жилья коммунального жилищного фонда для малообеспеченных многодетных детей.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Кызылординского областного маслихата от 07.02.2019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17.05.2019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; 16.10.2019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04.12.2019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целевых текущих трансфертов бюджетам районов и города Кызылорды на 2019 год за счет средств республиканского бюджета определяется на основании постановления акимата области на: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государственного образовательного заказа в дошкольных организациях образования;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апробирование подушевого финансирования организаций среднего образования;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Кызылординского областного маслихата от 17.05.2019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Кызылординского областного маслихата от 17.05.2019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решением Кызылординского областного маслихата от 17.05.2019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решением Кызылординского областного маслихата от 17.05.2019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решением Кызылординского областного маслихата от 17.05.2019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решением Кызылординского областного маслихата от 17.05.2019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выплату государственной адресной социальной помощи;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внедрение консультантов по социальной работе и ассистентов в центрах занятости населения;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субсидирование затрат работодателя на создание специальных рабочих мест для трудоустройства инвалидов;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прав и улучшение качества жизни инвалидов в Республике Казахстан;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развитие рынка труда;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приобретение жилья коммунального жилищного фонда для малообеспеченных многодетных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реализацию мероприятий по социальной и инженерной инфраструктуре в сельских населенных пунктах в рамках проекта "Ауыл-Ел бесігі.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Кызылординского областного маслихата от 17.05.2019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целевых трансфертов на развитие бюджетам районов и города Кызылорды на 2019 год за счет средств областного бюджета определяется на основании постановления акимата области на: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(или) реконструкцию жилья коммунального жилищного фонда;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и (или) обустройство инженерно-коммуникационной инфраструктуры;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водоснабжения и водоотведения в сельских населенных пунктах;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теплоснабжения;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коммунального хозяйства;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строительство скотомогильников;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транспортной инфраструктуры.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увеличение уставного капитала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строительство полигона твердо-бытовых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строительство административного здания в кенте Жалагаш Жалагашского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развитие индустриальной инфраструктуры в рамках Государственной программы поддержки и развития бизнеса "Дорожная карта бизнеса-2020".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Кызылординского областного маслихата от 07.02.2019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17.05.2019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целевых трансфертов на развитие бюджетам районов и города Кызылорды на 2018 год за счет средств республиканского бюджета определяется на основании постановления акимата области на: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(или) реконструкцию жилья коммунального жилищного фонда;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и (или) обустройство инженерно-коммуникационной инфраструктуры;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водоснабжения и водоотведения в сельских населенных пунктах;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теплоэнергетической системы;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транспортной инфраструктуры;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инженерной инфраструктуры в рамках Программы развития регионов до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Кызылординского областного маслихата от 17.05.2019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целевых кредитов бюджетам районов и города Кызылорды на 2019 год за счет средств областного бюджета определяется на основании постановления акимата области на: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и (или) строительство жилья.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целевых кредитов бюджетам районов и города Кызылорды на 2019 год за счет средств республиканского бюджета определяется на основании постановления акимата области на: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 социальной поддержки специалистов;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реконструкцию и строительство систем тепло-, водоснабжения и водоотведения.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2019 год поступления трансфертов из бюджетов районов и города Кызылорды в связи с:</w:t>
      </w:r>
    </w:p>
    <w:bookmarkEnd w:id="96"/>
    <w:bookmarkStart w:name="z2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переносом срока ввода обязательных пенсионных взносов работодателя с 2018 года на 2020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- 2 287 186 тысяч тенге;</w:t>
      </w:r>
    </w:p>
    <w:bookmarkEnd w:id="97"/>
    <w:bookmarkStart w:name="z2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 в соответствии с Законом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- 1 144 090 тысяч тенге;</w:t>
      </w:r>
    </w:p>
    <w:bookmarkEnd w:id="98"/>
    <w:bookmarkStart w:name="z2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изменением структуры государственных органов в соотвествии с постановлением акимата Кызылординской области от 1 августа 2018 года №1187 "О некоторых вопросах создания государственного учреждения "Управление цифровых технологий Кызылординской области" - 8 317 тысяч тенге;</w:t>
      </w:r>
    </w:p>
    <w:bookmarkEnd w:id="99"/>
    <w:bookmarkStart w:name="z2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реорганизацией районных музеев путем их присоединения в коммунальное государственное казенное предприятие "Кызылординский областной историко-краеведческий музей" управления культуры, архивов и документации Кызылординской области в соответствии с постановлением акимата Кызылординской области от 28 декабря 2018 года №1301 "О некоторых вопросах областных коммунальных юридических лиц" - 193 454 тысяч тенге.";</w:t>
      </w:r>
    </w:p>
    <w:bookmarkEnd w:id="100"/>
    <w:bookmarkStart w:name="z2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централизацией единой системы электронного документооборота в соответствии с постановлением Правительства Республики Казахстан от 29 января 2016 года №40 "Об определении оператора информационно-коммуникационной инфраструктуры "электронного правительства" - 109 759 тысяч тенге.</w:t>
      </w:r>
    </w:p>
    <w:bookmarkEnd w:id="101"/>
    <w:bookmarkStart w:name="z2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бюджетов районов и города Кызылорда определяются на основании постановления акимата области.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10 - в редакции решения Кызылординского областного маслихата от 07.02.2019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17.05.2019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Одобрить заимствование местным исполнительным органом области в виде выпуска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 в пределах установленного лимита долга на 2019 год.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10-1 в соответствии с решением Кызылординского областного маслихата от 07.02.2019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Предусмотреть поступления сумм возврата неиспользованных (недоиспользованных) целевых трансфертов 2018 года в сумме 122 151,4 тысячи тенге, выделенных из республиканского и областного бюджета, в областной бюджет из бюджетов районов и города Кызылорды.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10-2 в соответствии с решением Кызылординского областного маслихата от 17.05.2019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10-3. Исключить предусмотренные в областном бюджете на 2019 год некоторые целевые трансферты на развитие бюджету города Кызылорды выделенные управлению энергетики и жилищно-коммунального хозяйства области с последующим выделением средств на их покрытие из городского бюджета.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10-3 в соответствии с решением Кызылординского областного маслихата от 19.08.2019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области на 2019 год в сумме 69 986,7 тысяч тенге.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Кызылординского областного маслихата от 04.12.2019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местных бюджетных программ, не подлежащих секвестру в процессе исполнения местных бюджетов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2019 года и подлежит официальному опубликованию.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25 сессии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25 сессии Кызылординского областного маслихата от "12" декабря 2018 года №271</w:t>
            </w:r>
          </w:p>
        </w:tc>
      </w:tr>
    </w:tbl>
    <w:bookmarkStart w:name="z12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областного маслихата от 25.12.2019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256 203 402,4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20 696 174,5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11 143 773,5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11 049 991,5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2 361 049,9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1 544 697,6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1 544 697,6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233 110 138,4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3 865 117,4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3 865 117,4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229 245 021,0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229 245 021,0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252 532 124,1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5 482 913,8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2 323 779,9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1 244 146,4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1 244 146,4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6 985 112,5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5 743 600,8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29 663 662,2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22 838 228,3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2 570 196,3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3 946 512,8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3 489 338,8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2 230 130,1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1 949 464,9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11 208 007,9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6 534 970,4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3 090 685,3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4 673 037,5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4 673 037,5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27 100 817,7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26 762 401,2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865 145,6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897 704,1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26 849 813,5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11 590 584,9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2 499 194,4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15 259 228,6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5 956 822,8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1 794 723,8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11 999 605,5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1 007 249,9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6 043 567,2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5 042 401,6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1 411 568,6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638 394,3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10 435 620,0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5 558 148,9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4 600 898,3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4 877 471,1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4 877 471,1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952 010,2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12 617 583,1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1 096 487,9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г.Арысь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11 762 507,5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11 762 507,5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1 297 115,5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занчения) бюджетам на финансирование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2 824 938,6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21 330 560,7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13 136 997,6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12 725 747,9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615 515,7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1 053 533,5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1 085 270,8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1 217 978,3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69 999 718,4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69 999 718,4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14 144 752,0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-11 282 945,5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11 282 945,5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25 сессии Кызылординского областного маслихата от "12" декабря 2018 года №271</w:t>
            </w:r>
          </w:p>
        </w:tc>
      </w:tr>
    </w:tbl>
    <w:bookmarkStart w:name="z12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146 705 052,0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137 165 718,0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146 707 364,0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19 048 916,6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5 630 615,6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1 706 484,3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24 207 643,4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24 207 643,4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18 646 920,4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-3 755 367,0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-3 753 055,0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1 637 207,0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25 сессии Кызылординского областного маслихата от "12" декабря 2018 года №271</w:t>
            </w:r>
          </w:p>
        </w:tc>
      </w:tr>
    </w:tbl>
    <w:bookmarkStart w:name="z12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146 976 839,0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137 165 718,0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147 479 151,0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17 553 701,5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4 111 423,5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611 423,5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2 569 185,5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-3 575 744,0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-3 073 432,0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3 073 432,0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25 сессии Кызылординского областного маслихата от "12" декабря 2018 года №271</w:t>
            </w:r>
          </w:p>
        </w:tc>
      </w:tr>
    </w:tbl>
    <w:bookmarkStart w:name="z12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