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bdb49" w14:textId="7cbdb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видов и порядка поощрений, а также размер денежного вознаграждения граждан, участвующих в обеспечении общественного порядка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Кызылорда Кызылординской области от 23 января 2018 года № 10232. Зарегистрировано Департаментом юстиции Кызылординской области 8 февраля 2018 года № 6164. Утратило силу постановлением акимата города Кызылорда Кызылординской области от 19 июля 2019 года № 13832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Кызылорда Кызылординской области от 19.07.2019 </w:t>
      </w:r>
      <w:r>
        <w:rPr>
          <w:rFonts w:ascii="Times New Roman"/>
          <w:b w:val="false"/>
          <w:i w:val="false"/>
          <w:color w:val="ff0000"/>
          <w:sz w:val="28"/>
        </w:rPr>
        <w:t>№ 13832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2004 года "Об участии граждан в обеспечении общественного порядка" акимат города Кызылорды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виды и порядок поощрений, а также размер денежного вознаграждения граждан, участвующих в обеспечении общественного порядка в городе Кызылорде,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 Кызылорды.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1"/>
        <w:gridCol w:w="4179"/>
      </w:tblGrid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Кызылорды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учереждения "Управление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внутренних дел города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Кызылорды Департамента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внутренних дел Кызылординской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 Министерства внутренних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дел Республики Казахстан"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________________Д.С.Беркимбаев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"23" январь 2018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акимата города Кызылорды от 23 янавря 2018 года №10232 </w:t>
            </w:r>
          </w:p>
        </w:tc>
      </w:tr>
    </w:tbl>
    <w:bookmarkStart w:name="z2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и порядок поощрений, а также размер денежного вознаграждения граждан, участвующих в обеспечении общественного порядка в городе Кызылорде</w:t>
      </w:r>
    </w:p>
    <w:bookmarkEnd w:id="4"/>
    <w:bookmarkStart w:name="z2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Виды поощрения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Видами поощрения граждан, участвующих в обеспечении общественного порядка являются: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объявление благодарности;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награждение грамотой;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выдача денежной премии.</w:t>
      </w:r>
    </w:p>
    <w:bookmarkEnd w:id="9"/>
    <w:bookmarkStart w:name="z2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поощрения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Вопросы поощрения граждан, участвующих в охране общественного порядка рассматриваются городской комиссией по поощрению граждан, участвующих в обеспечении общественного порядка (далее - Комиссия) создающиеся акиматом города Кызылорды.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Представление о поощрении граждан, принимающих активное участие в охране общественного порядка, вносится на рассмотрение Комиссии государственным учреждением "Управление внутренних дел города Кызылорды департамента внутренних дел Кызылординской области Министерства внутренних дел Республики Казахстан" (далее - Уаправление внутренних дел).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поощрения является решение, принимаемое Комиссией.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выплаты денежного вознаграждения дополнительно издается приказ начальника Управление внутренних дел согласно решению, принятому Комиссией.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Виды поощрения, в том числе размер денежного вознаграждения, устанавливается Комиссией с учетом внесенного поощряемым вклада в обеспечение общественного порядка.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Меры поощрения гражданам, участвующих в охране общественного порядка осуществляется Управлением внутренних дел в торжественной обстановке.</w:t>
      </w:r>
    </w:p>
    <w:bookmarkEnd w:id="16"/>
    <w:bookmarkStart w:name="z3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Размер денежного вознаграждения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Денежное вознаграждение в размере, не превышающем 10-кратного месячного расчетного показателя.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денежного вознаграждения производится Управлением внутренних дел за счет средств областного бюджета.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