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e984" w14:textId="2bee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14 февраля 2018 года № 10439. Зарегистрировано Департаментом юстиции Кызылординской области 22 февраля 2018 года № 6174.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"Кызылординский городской отдел государственных активов и закупок" акимата города Кызылорда единым организатором государственных закупок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товары, работы, услуги,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коммунального государственного учреждения "Кызылординский городской отдел государственных активов и закупок" акимата города Кызылорда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города Кызылорды от 14 февраля 2018 года №10439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государственных закупок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9963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кабинетов физики, химии, биологии для объектов образования</w:t>
            </w:r>
          </w:p>
        </w:tc>
      </w:tr>
      <w:tr>
        <w:trPr>
          <w:trHeight w:val="30" w:hRule="atLeast"/>
        </w:trPr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капитальный ремонт, средний ремонт, текущий ремонт уличных дорог, социальных объектов и объектов инженерной инфраструктуры</w:t>
            </w:r>
          </w:p>
        </w:tc>
      </w:tr>
      <w:tr>
        <w:trPr>
          <w:trHeight w:val="30" w:hRule="atLeast"/>
        </w:trPr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движимого и недвижимого имущества в целях приватизации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