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b257" w14:textId="0eab2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Кызылординского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16 марта 2018 года № 145-23/5. Зарегистрировано Департаментом юстиции Кызылординской области 29 марта 2018 года № 6223. Утратило силу решением Кызылординского городского маслихата от 16 сентября 2022 года № 179-24/8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Кызылординского городского маслихата от 16.09.2022 </w:t>
      </w:r>
      <w:r>
        <w:rPr>
          <w:rFonts w:ascii="Times New Roman"/>
          <w:b w:val="false"/>
          <w:i w:val="false"/>
          <w:color w:val="ff0000"/>
          <w:sz w:val="28"/>
        </w:rPr>
        <w:t>№ 179-24/8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23 января 2001 года,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23 ноября 2015 года и приказом Председателя Агентства Республики Казахстан по делам государственной службы и противодействию коррупции "О некоторых вопросах оценки деятельности административных государственных служащих"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6299) Кызылординский городской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Кызылординского городского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Кызылординского городского маслихата от 28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78-12/5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"Аппарата Кызылординского городского маслихата" (зарегистрировано в Реестре государственной регистрации нормативных правовых актов за № 5807, опубликовано 4 мая 2017 года за №18(509) в газете "Ел тілегі" и 5 мая 2017 года в эталонном котрольном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ХXIІІ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А.СУЮНТАЕВ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БОХАНОВА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2018 года № 145-23/5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Кызылординского городского маслихата"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в Республике Казахстан" и определяет порядок оценки деятельности административных государственных служащих корпуса "Б" государственного учреждения "Аппарат Кызылординского городского маслихата" (далее – служащие).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(далее – оценка) проводится для определения эффективности и качества их работы.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(далее – уполномоченное лицо), создается Комиссия по оценке (далее – Комиссия), рабочим органом которой является отдел службы управления персоналом и документооборота.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отделе службы управления персоналом документооборота в течение трех лет со дня завершения оценки.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КЦИ являются: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ограниченными во времени (определяется срок достижения КЦИ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оцениваемого периода);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отделе службе управления персоналом и документооборота.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по достижению КЦИ и необходимым для этого дальнейшим мерам.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является первый руководитель государственного органа, оценочный лист вносится на его рассмотрение.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вышестоящим руководителем принимается одно из следующих решений: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Оценочный лист направляется на доработку в случае недостаточности либо недостоверности подтверждающих достижения КЦИ фактов.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отдел службы управления персоналом и документооборота не позднее 2 рабочих дней выносит его на рассмотрение Комиссии.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10.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отдел службы управления персоналом и документооборота не позднее 2 рабочих дней выносит его на рассмотрение Комиссии.</w:t>
      </w:r>
    </w:p>
    <w:bookmarkEnd w:id="63"/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Отдел службы управления персоналом документооборота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руководитель отдела службы управления персоналом и документооборота. Секретарь Комиссии не принимает участие в голосовании.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Отдел службы управления персоналом и документооборота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службы управления персоналом и документооборота предоставляет на заседание Комиссии следующие документы: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Отдел службы управления персоналом и документооборота ознакамливает служащего с результатами оценки в течение двух рабочих дней со дня ее завершения.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Ознакомление служащего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отделом службы управления персоналом и документооборота и двумя другими служащими государственного органа.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от ознакомления не является препятствием для внесения результатов оценки в его послужной список. В данном случае отдел службы управления персоналом и документооборота результаты оценки служащему направляются посредством интранет-портала государственных органов.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вправе обжаловать результаты оценки в судебном порядке.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государственного учреждения "Аппарат Кызылординского городского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ключевых целевых индикаторов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государственного учреждения "Аппарат Кызылординского городского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ключевых целевых индикаторов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государственного учреждения "Аппарат Кызылординского городского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08"/>
    <w:bookmarkStart w:name="z13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bookmarkEnd w:id="109"/>
    <w:bookmarkStart w:name="z13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10"/>
    <w:bookmarkStart w:name="z13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11"/>
    <w:bookmarkStart w:name="z13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</w:t>
      </w:r>
    </w:p>
    <w:bookmarkEnd w:id="112"/>
    <w:bookmarkStart w:name="z13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13"/>
    <w:bookmarkStart w:name="z13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14"/>
    <w:bookmarkStart w:name="z14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государственного учреждения "Аппарат Кызылординского городского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4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 задания бессистемно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замкнутую позицию в работе, не обращаясь за помощью к более опытным коллегам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своҰ мнение.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создаҰт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грубое и пренебрежительное отношение к получателю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Умеет своевременно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в коллективе не соблюдение принятых стандартов и норм, запретов и ограничений 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государственного учреждения "Аппарат Кызылординского городского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3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47"/>
    <w:bookmarkStart w:name="z21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48"/>
    <w:bookmarkStart w:name="z21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49"/>
    <w:bookmarkStart w:name="z21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0"/>
    <w:bookmarkStart w:name="z21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151"/>
    <w:bookmarkStart w:name="z21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57"/>
    <w:bookmarkStart w:name="z22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58"/>
    <w:bookmarkStart w:name="z22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59"/>
    <w:bookmarkStart w:name="z22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60"/>
    <w:bookmarkStart w:name="z22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1"/>
    <w:bookmarkStart w:name="z22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62"/>
    <w:bookmarkStart w:name="z22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3"/>
    <w:bookmarkStart w:name="z23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64"/>
    <w:bookmarkStart w:name="z23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