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9e9e" w14:textId="5229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Кызылординского городского маслихата от 8 июня 2018 года № 161-26/8. Зарегистрировано Департаментом юстиции Кызылординской области 25 июня 2018 года № 6345.</w:t>
      </w:r>
    </w:p>
    <w:p>
      <w:pPr>
        <w:spacing w:after="0"/>
        <w:ind w:left="0"/>
        <w:jc w:val="both"/>
      </w:pPr>
      <w:r>
        <w:rPr>
          <w:rFonts w:ascii="Times New Roman"/>
          <w:b w:val="false"/>
          <w:i w:val="false"/>
          <w:color w:val="ff0000"/>
          <w:sz w:val="28"/>
        </w:rPr>
        <w:t xml:space="preserve">
      Сноска. Заголовок - в редакции решения Кызылординского городского маслихата от 29.03.2022 </w:t>
      </w:r>
      <w:r>
        <w:rPr>
          <w:rFonts w:ascii="Times New Roman"/>
          <w:b w:val="false"/>
          <w:i w:val="false"/>
          <w:color w:val="ff0000"/>
          <w:sz w:val="28"/>
        </w:rPr>
        <w:t>№ 114-17/5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за №15630) Кызылординский городской маслихат РЕШИЛ:</w:t>
      </w:r>
    </w:p>
    <w:bookmarkStart w:name="z5"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города Кызылорда.</w:t>
      </w:r>
    </w:p>
    <w:bookmarkEnd w:id="0"/>
    <w:bookmarkStart w:name="z6" w:id="1"/>
    <w:p>
      <w:pPr>
        <w:spacing w:after="0"/>
        <w:ind w:left="0"/>
        <w:jc w:val="both"/>
      </w:pPr>
      <w:r>
        <w:rPr>
          <w:rFonts w:ascii="Times New Roman"/>
          <w:b w:val="false"/>
          <w:i w:val="false"/>
          <w:color w:val="000000"/>
          <w:sz w:val="28"/>
        </w:rPr>
        <w:t>
      2. Настоящее решение вводится в действие для поселков Тасбугет, Белкуль и сельских округов Аксуат, Акжарма, Караултобе, Косшынырау, Кызылжарма, Кызылузяк со дня первого официального опубликования, для сельского округа Талсуат с 1 января 2020 года.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 ХХVІ сессии</w:t>
            </w:r>
          </w:p>
          <w:p>
            <w:pPr>
              <w:spacing w:after="20"/>
              <w:ind w:left="20"/>
              <w:jc w:val="both"/>
            </w:pPr>
          </w:p>
          <w:p>
            <w:pPr>
              <w:spacing w:after="20"/>
              <w:ind w:left="20"/>
              <w:jc w:val="both"/>
            </w:pPr>
            <w:r>
              <w:rPr>
                <w:rFonts w:ascii="Times New Roman"/>
                <w:b w:val="false"/>
                <w:i/>
                <w:color w:val="000000"/>
                <w:sz w:val="20"/>
              </w:rPr>
              <w:t>Кызылординского городского</w:t>
            </w:r>
          </w:p>
          <w:p>
            <w:pPr>
              <w:spacing w:after="0"/>
              <w:ind w:left="0"/>
              <w:jc w:val="left"/>
            </w:pPr>
          </w:p>
          <w:p>
            <w:pPr>
              <w:spacing w:after="20"/>
              <w:ind w:left="20"/>
              <w:jc w:val="both"/>
            </w:pPr>
            <w:r>
              <w:rPr>
                <w:rFonts w:ascii="Times New Roman"/>
                <w:b w:val="false"/>
                <w:i/>
                <w:color w:val="000000"/>
                <w:sz w:val="20"/>
              </w:rPr>
              <w:t xml:space="preserve">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КОЖАНИЯЗОВА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Кызылординского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Утвреждены решением</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8 июня 2018 года №161-26/8</w:t>
            </w:r>
          </w:p>
        </w:tc>
      </w:tr>
    </w:tbl>
    <w:bookmarkStart w:name="z17" w:id="2"/>
    <w:p>
      <w:pPr>
        <w:spacing w:after="0"/>
        <w:ind w:left="0"/>
        <w:jc w:val="left"/>
      </w:pPr>
      <w:r>
        <w:rPr>
          <w:rFonts w:ascii="Times New Roman"/>
          <w:b/>
          <w:i w:val="false"/>
          <w:color w:val="000000"/>
        </w:rPr>
        <w:t xml:space="preserve"> Регламент собрания местного сообщества</w:t>
      </w:r>
    </w:p>
    <w:bookmarkEnd w:id="2"/>
    <w:p>
      <w:pPr>
        <w:spacing w:after="0"/>
        <w:ind w:left="0"/>
        <w:jc w:val="both"/>
      </w:pPr>
      <w:r>
        <w:rPr>
          <w:rFonts w:ascii="Times New Roman"/>
          <w:b w:val="false"/>
          <w:i w:val="false"/>
          <w:color w:val="ff0000"/>
          <w:sz w:val="28"/>
        </w:rPr>
        <w:t xml:space="preserve">
      Сноска. Приложение - в редакции решения Кызылординского городского маслихата от 29.03.2022 </w:t>
      </w:r>
      <w:r>
        <w:rPr>
          <w:rFonts w:ascii="Times New Roman"/>
          <w:b w:val="false"/>
          <w:i w:val="false"/>
          <w:color w:val="ff0000"/>
          <w:sz w:val="28"/>
        </w:rPr>
        <w:t>№ 114-17/5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8" w:id="3"/>
    <w:p>
      <w:pPr>
        <w:spacing w:after="0"/>
        <w:ind w:left="0"/>
        <w:jc w:val="left"/>
      </w:pPr>
      <w:r>
        <w:rPr>
          <w:rFonts w:ascii="Times New Roman"/>
          <w:b/>
          <w:i w:val="false"/>
          <w:color w:val="000000"/>
        </w:rPr>
        <w:t xml:space="preserve"> Глава 1. Общие положения</w:t>
      </w:r>
    </w:p>
    <w:bookmarkEnd w:id="3"/>
    <w:bookmarkStart w:name="z19" w:id="4"/>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Типовой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управлениии самоуправлении в Республике Казахстан" (далее – Закон) и с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w:t>
      </w:r>
    </w:p>
    <w:bookmarkEnd w:id="4"/>
    <w:bookmarkStart w:name="z20"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bookmarkStart w:name="z21"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
    <w:bookmarkStart w:name="z22" w:id="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
    <w:bookmarkStart w:name="z23" w:id="8"/>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
    <w:bookmarkStart w:name="z24" w:id="9"/>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9"/>
    <w:bookmarkStart w:name="z25" w:id="1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26" w:id="11"/>
    <w:p>
      <w:pPr>
        <w:spacing w:after="0"/>
        <w:ind w:left="0"/>
        <w:jc w:val="both"/>
      </w:pPr>
      <w:r>
        <w:rPr>
          <w:rFonts w:ascii="Times New Roman"/>
          <w:b w:val="false"/>
          <w:i w:val="false"/>
          <w:color w:val="000000"/>
          <w:sz w:val="28"/>
        </w:rPr>
        <w:t>
      3. Регламент собрания утверждается Кызылординским городским маслихатом (далее – городской маслихат).</w:t>
      </w:r>
    </w:p>
    <w:bookmarkEnd w:id="11"/>
    <w:bookmarkStart w:name="z27"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8"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3"/>
    <w:bookmarkStart w:name="z29" w:id="14"/>
    <w:p>
      <w:pPr>
        <w:spacing w:after="0"/>
        <w:ind w:left="0"/>
        <w:jc w:val="both"/>
      </w:pPr>
      <w:r>
        <w:rPr>
          <w:rFonts w:ascii="Times New Roman"/>
          <w:b w:val="false"/>
          <w:i w:val="false"/>
          <w:color w:val="000000"/>
          <w:sz w:val="28"/>
        </w:rPr>
        <w:t>
      1) до 10 тысяч населения 5-10 членов собрания;</w:t>
      </w:r>
    </w:p>
    <w:bookmarkEnd w:id="14"/>
    <w:bookmarkStart w:name="z30" w:id="15"/>
    <w:p>
      <w:pPr>
        <w:spacing w:after="0"/>
        <w:ind w:left="0"/>
        <w:jc w:val="both"/>
      </w:pPr>
      <w:r>
        <w:rPr>
          <w:rFonts w:ascii="Times New Roman"/>
          <w:b w:val="false"/>
          <w:i w:val="false"/>
          <w:color w:val="000000"/>
          <w:sz w:val="28"/>
        </w:rPr>
        <w:t>
      2) 10-15 тысяч населения – 11-15 членов собрания;</w:t>
      </w:r>
    </w:p>
    <w:bookmarkEnd w:id="15"/>
    <w:bookmarkStart w:name="z31" w:id="16"/>
    <w:p>
      <w:pPr>
        <w:spacing w:after="0"/>
        <w:ind w:left="0"/>
        <w:jc w:val="both"/>
      </w:pPr>
      <w:r>
        <w:rPr>
          <w:rFonts w:ascii="Times New Roman"/>
          <w:b w:val="false"/>
          <w:i w:val="false"/>
          <w:color w:val="000000"/>
          <w:sz w:val="28"/>
        </w:rPr>
        <w:t>
      3) 15-20 тысяч населения – 16-20 членов собрания;</w:t>
      </w:r>
    </w:p>
    <w:bookmarkEnd w:id="16"/>
    <w:bookmarkStart w:name="z32" w:id="17"/>
    <w:p>
      <w:pPr>
        <w:spacing w:after="0"/>
        <w:ind w:left="0"/>
        <w:jc w:val="both"/>
      </w:pPr>
      <w:r>
        <w:rPr>
          <w:rFonts w:ascii="Times New Roman"/>
          <w:b w:val="false"/>
          <w:i w:val="false"/>
          <w:color w:val="000000"/>
          <w:sz w:val="28"/>
        </w:rPr>
        <w:t>
      4) свыше 20 тысяч населения – 21-25 членов собрания.</w:t>
      </w:r>
    </w:p>
    <w:bookmarkEnd w:id="17"/>
    <w:bookmarkStart w:name="z33" w:id="1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34" w:id="1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 xml:space="preserve">пункта 3-2 </w:t>
      </w:r>
      <w:r>
        <w:rPr>
          <w:rFonts w:ascii="Times New Roman"/>
          <w:b w:val="false"/>
          <w:i w:val="false"/>
          <w:color w:val="000000"/>
          <w:sz w:val="28"/>
        </w:rPr>
        <w:t xml:space="preserve"> настоящего регламента.</w:t>
      </w:r>
    </w:p>
    <w:bookmarkEnd w:id="19"/>
    <w:bookmarkStart w:name="z35"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36" w:id="2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1"/>
    <w:bookmarkStart w:name="z37"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8" w:id="23"/>
    <w:p>
      <w:pPr>
        <w:spacing w:after="0"/>
        <w:ind w:left="0"/>
        <w:jc w:val="both"/>
      </w:pPr>
      <w:r>
        <w:rPr>
          <w:rFonts w:ascii="Times New Roman"/>
          <w:b w:val="false"/>
          <w:i w:val="false"/>
          <w:color w:val="000000"/>
          <w:sz w:val="28"/>
        </w:rPr>
        <w:t>
      согласование проекта бюджета поселка, сельского округа и отчета об исполнении бюджета;</w:t>
      </w:r>
    </w:p>
    <w:bookmarkEnd w:id="23"/>
    <w:bookmarkStart w:name="z39" w:id="24"/>
    <w:p>
      <w:pPr>
        <w:spacing w:after="0"/>
        <w:ind w:left="0"/>
        <w:jc w:val="both"/>
      </w:pPr>
      <w:r>
        <w:rPr>
          <w:rFonts w:ascii="Times New Roman"/>
          <w:b w:val="false"/>
          <w:i w:val="false"/>
          <w:color w:val="000000"/>
          <w:sz w:val="28"/>
        </w:rPr>
        <w:t>
      согласование корректировки бюджета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40" w:id="25"/>
    <w:p>
      <w:pPr>
        <w:spacing w:after="0"/>
        <w:ind w:left="0"/>
        <w:jc w:val="both"/>
      </w:pPr>
      <w:r>
        <w:rPr>
          <w:rFonts w:ascii="Times New Roman"/>
          <w:b w:val="false"/>
          <w:i w:val="false"/>
          <w:color w:val="000000"/>
          <w:sz w:val="28"/>
        </w:rPr>
        <w:t>
      согласование решений аппарата поселка, сельского округа по управлению коммунальной собственностью города районного значения, поселка, сельского округа (коммунальной собственностью местного самоуправления);</w:t>
      </w:r>
    </w:p>
    <w:bookmarkEnd w:id="25"/>
    <w:bookmarkStart w:name="z41"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сельского округа;</w:t>
      </w:r>
    </w:p>
    <w:bookmarkEnd w:id="26"/>
    <w:bookmarkStart w:name="z42"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сельского округа;</w:t>
      </w:r>
    </w:p>
    <w:bookmarkEnd w:id="27"/>
    <w:bookmarkStart w:name="z43" w:id="28"/>
    <w:p>
      <w:pPr>
        <w:spacing w:after="0"/>
        <w:ind w:left="0"/>
        <w:jc w:val="both"/>
      </w:pPr>
      <w:r>
        <w:rPr>
          <w:rFonts w:ascii="Times New Roman"/>
          <w:b w:val="false"/>
          <w:i w:val="false"/>
          <w:color w:val="000000"/>
          <w:sz w:val="28"/>
        </w:rPr>
        <w:t>
      согласование отчуждения коммунального имущества поселка, сельского округа;</w:t>
      </w:r>
    </w:p>
    <w:bookmarkEnd w:id="28"/>
    <w:bookmarkStart w:name="z44" w:id="2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9"/>
    <w:bookmarkStart w:name="z45"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30"/>
    <w:bookmarkStart w:name="z46" w:id="31"/>
    <w:p>
      <w:pPr>
        <w:spacing w:after="0"/>
        <w:ind w:left="0"/>
        <w:jc w:val="both"/>
      </w:pPr>
      <w:r>
        <w:rPr>
          <w:rFonts w:ascii="Times New Roman"/>
          <w:b w:val="false"/>
          <w:i w:val="false"/>
          <w:color w:val="000000"/>
          <w:sz w:val="28"/>
        </w:rPr>
        <w:t>
      согласование представленных акимом города кандидатур на должность акима поселка, сельского округа для дальнейшего внесения в соответствующую городскую избирательную комиссию для регистрации в качестве кандидата в акимы поселка, сельского округа;</w:t>
      </w:r>
    </w:p>
    <w:bookmarkEnd w:id="31"/>
    <w:bookmarkStart w:name="z47" w:id="32"/>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сельского округа;</w:t>
      </w:r>
    </w:p>
    <w:bookmarkEnd w:id="32"/>
    <w:bookmarkStart w:name="z48"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9"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50" w:id="35"/>
    <w:p>
      <w:pPr>
        <w:spacing w:after="0"/>
        <w:ind w:left="0"/>
        <w:jc w:val="both"/>
      </w:pPr>
      <w:r>
        <w:rPr>
          <w:rFonts w:ascii="Times New Roman"/>
          <w:b w:val="false"/>
          <w:i w:val="false"/>
          <w:color w:val="000000"/>
          <w:sz w:val="28"/>
        </w:rPr>
        <w:t>
      5. Собрание созывается и проводится акимами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51"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52"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53"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54"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55" w:id="40"/>
    <w:p>
      <w:pPr>
        <w:spacing w:after="0"/>
        <w:ind w:left="0"/>
        <w:jc w:val="both"/>
      </w:pPr>
      <w:r>
        <w:rPr>
          <w:rFonts w:ascii="Times New Roman"/>
          <w:b w:val="false"/>
          <w:i w:val="false"/>
          <w:color w:val="000000"/>
          <w:sz w:val="28"/>
        </w:rPr>
        <w:t>
      7. Перед началом созыва собрания аппаратом акима поселка,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6"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7"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58"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9" w:id="44"/>
    <w:p>
      <w:pPr>
        <w:spacing w:after="0"/>
        <w:ind w:left="0"/>
        <w:jc w:val="both"/>
      </w:pPr>
      <w:r>
        <w:rPr>
          <w:rFonts w:ascii="Times New Roman"/>
          <w:b w:val="false"/>
          <w:i w:val="false"/>
          <w:color w:val="000000"/>
          <w:sz w:val="28"/>
        </w:rPr>
        <w:t>
      9. Повестка дня собрания формируется аппаратом акима поселка, сельского округа на основе предложений, вносимых членами собрания, акимом соответствующей территории.</w:t>
      </w:r>
    </w:p>
    <w:bookmarkEnd w:id="44"/>
    <w:bookmarkStart w:name="z60"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61"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62"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63"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64" w:id="49"/>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городского маслихата, представители средств массовой информации и общественных объединений.</w:t>
      </w:r>
    </w:p>
    <w:bookmarkEnd w:id="49"/>
    <w:bookmarkStart w:name="z65"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6" w:id="51"/>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7"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8"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9"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70"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71"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72"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73"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74" w:id="59"/>
    <w:p>
      <w:pPr>
        <w:spacing w:after="0"/>
        <w:ind w:left="0"/>
        <w:jc w:val="both"/>
      </w:pPr>
      <w:r>
        <w:rPr>
          <w:rFonts w:ascii="Times New Roman"/>
          <w:b w:val="false"/>
          <w:i w:val="false"/>
          <w:color w:val="000000"/>
          <w:sz w:val="28"/>
        </w:rPr>
        <w:t>
      1) дата и место проведения собрания;</w:t>
      </w:r>
    </w:p>
    <w:bookmarkEnd w:id="59"/>
    <w:bookmarkStart w:name="z75"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6"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7"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8"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9"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сельского округа.</w:t>
      </w:r>
    </w:p>
    <w:bookmarkEnd w:id="64"/>
    <w:bookmarkStart w:name="z80"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сельского округа подписывается председателем и секретарем собрания и в течение пяти рабочих дней передается на рассмотрения в соответствующий городской маслихат.</w:t>
      </w:r>
    </w:p>
    <w:bookmarkEnd w:id="65"/>
    <w:bookmarkStart w:name="z81" w:id="66"/>
    <w:p>
      <w:pPr>
        <w:spacing w:after="0"/>
        <w:ind w:left="0"/>
        <w:jc w:val="both"/>
      </w:pPr>
      <w:r>
        <w:rPr>
          <w:rFonts w:ascii="Times New Roman"/>
          <w:b w:val="false"/>
          <w:i w:val="false"/>
          <w:color w:val="000000"/>
          <w:sz w:val="28"/>
        </w:rPr>
        <w:t>
      13. Решения, принятые собранием, рассматриваются акимом поселка, сельского округа и доводятся аппаратом акима поселка, сельского округа до членов собрания в срок не более пяти рабочих дней.</w:t>
      </w:r>
    </w:p>
    <w:bookmarkEnd w:id="66"/>
    <w:bookmarkStart w:name="z82"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83"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сельского округа, вопрос разрешается вышестоящим акимом.</w:t>
      </w:r>
    </w:p>
    <w:bookmarkEnd w:id="68"/>
    <w:bookmarkStart w:name="z84" w:id="69"/>
    <w:p>
      <w:pPr>
        <w:spacing w:after="0"/>
        <w:ind w:left="0"/>
        <w:jc w:val="both"/>
      </w:pPr>
      <w:r>
        <w:rPr>
          <w:rFonts w:ascii="Times New Roman"/>
          <w:b w:val="false"/>
          <w:i w:val="false"/>
          <w:color w:val="000000"/>
          <w:sz w:val="28"/>
        </w:rPr>
        <w:t>
      Аким поселак, сельского округа, в течение двух рабочих дней, направляет в адрес вышестоящего акиму города и городской маслихат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85"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городского маслихата вопросов, вызвавших несогласие между акимом поселка,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86"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послека, сельского округа.</w:t>
      </w:r>
    </w:p>
    <w:bookmarkEnd w:id="71"/>
    <w:bookmarkStart w:name="z87"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поселка, сельского округа через средства массовой информации или иными способами.</w:t>
      </w:r>
    </w:p>
    <w:bookmarkEnd w:id="72"/>
    <w:bookmarkStart w:name="z88"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9"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90"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75"/>
    <w:bookmarkStart w:name="z91"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