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429de" w14:textId="14429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14 декабря 2018 года № 199-33/3. Зарегистрировано Департаментом юстиции Кызылординской области 19 декабря 2018 года № 6567.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69 783 871,2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17 604 647,4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136 446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500 930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51 541 847,8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74 310 849,8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-325 851,6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197 434,4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523 286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598 000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598 000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-4 799 127 тысяч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- 4 799 127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5 794 982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1 298 079,1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302 224,1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Кызылординского городского маслихата от 06.12.2019 </w:t>
      </w:r>
      <w:r>
        <w:rPr>
          <w:rFonts w:ascii="Times New Roman"/>
          <w:b w:val="false"/>
          <w:i w:val="false"/>
          <w:color w:val="000000"/>
          <w:sz w:val="28"/>
        </w:rPr>
        <w:t>№ 270-51/1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норматив распределения доходов в городской бюджет на 2019 год в следующих размерах: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кодам 101.201 "Индивидуальный подоходный налог с доходов, облагаемых у источника выплаты" и 101.205 "Индивидуальный подоходный налог с доходов иностранных граждан, не облагаемых у источника выплаты" 70 процентов;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коду 103.101 "Социальный налог" 70 процентов;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коду 101.202 "Индивидуальный подоходный налог с доходов, не облагаемых у источника выплаты" 70 процентов.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городском бюджете на 2019 год объемы субвенций, передаваемых из областного бюджета в сумме 9 304 617,0 тысяч тенге.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в сумме 54 449,5 тысяч тенге.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Кызылординского городского маслихата от 06.12.2019 </w:t>
      </w:r>
      <w:r>
        <w:rPr>
          <w:rFonts w:ascii="Times New Roman"/>
          <w:b w:val="false"/>
          <w:i w:val="false"/>
          <w:color w:val="000000"/>
          <w:sz w:val="28"/>
        </w:rPr>
        <w:t>№ 270-51/1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объем расходов предусмотренных на 2019-2021 годы по бюджетным программам сельского округа Талсуат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распределение трансфертов органам местного самоуправления сельского округа Талсуат на 2019-2021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городских бюджетных программ, не подлежащих секвестру в процессе исполнения городского бюджета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8. Утвердить распределение субвенции из городского бюджета бюджетам поселков и сельских округов на 2019 год в объеме 1 066 191,0 тысяч тенге, в том числе: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Тасбогет 352 087,0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Белкол 104 314,0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69 314,0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Ақсуат 222 471,0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Кызылжарма 147 303,0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Карауылтобе 39 590,0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Кызылозек 47 641,0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Косшынырау 83 471,0 тысяч тенге.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распределение субвенции из городского бюджета бюджетам поселков и сельских округов на 2020 год в объеме 1 061 502,0 тысяч тенге, в том числе: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Тасбогет 353 986,0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Белкол 91 921,0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69 901,0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Ақсуат 224 157,0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Кызылжарма 148 589,0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Карауылтобе 40 190,0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Кызылозек 48 381,0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Косшынырау 84 377,0 тысяч тенге.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распределение субвенции из городского бюджета бюджетам поселков и сельских округов на 2021 год в объеме 1 067 995,0 тысяч тенге, в том числе: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Тасбогет 355 481,0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Белкол 92 344,0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70 406,0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Ақсуат 225 455,0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Кызылжарма 149 385,0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Карауылтобе 40 712,0 тысяч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Кызылозек 49 024,0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Косшынырау 85 188,0 тысяч тенге.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2019 года и подлежит официальному опубликованию.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ХХХІІІ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НАҚЫП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 городского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Кызылординского городского маслихатa от 14 декабря 2018 года № 199-33/3</w:t>
            </w:r>
          </w:p>
        </w:tc>
      </w:tr>
    </w:tbl>
    <w:bookmarkStart w:name="z6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Кызылординского городского маслихата от 06.12.2019 </w:t>
      </w:r>
      <w:r>
        <w:rPr>
          <w:rFonts w:ascii="Times New Roman"/>
          <w:b w:val="false"/>
          <w:i w:val="false"/>
          <w:color w:val="ff0000"/>
          <w:sz w:val="28"/>
        </w:rPr>
        <w:t>№ 270-51/1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69 783 871,2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17 604 647,4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7 194 979,0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7 194 979,0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6 223 706,0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6 223 706,0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3 286 153,4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1 068 096,4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51 541 847,8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51 535 019,0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51 535 019,0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74 310 849,8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1 616 205,5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352 171,6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272 943,6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760 148,6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742 145,6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663 035,3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435 937,2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25 529 461,4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6 418 101,0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6 331 171,0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18 116 401,0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18 112 249,0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17 868 813,0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994 959,4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994 959,4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12 057 442,6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8 950 753,1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8 880 320,1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8 879 762,0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2 950 201,1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2 849 681,1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1 570 889,6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505 279,3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28 125 733,9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17 382 424,5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15 569 790,0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10 747 492,1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2 526 697,9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1 812 634,5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1 796 834,5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8 193 088,6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7 166 990,9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4 584 875,4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2 582 115,5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1 026 097,7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2 550 220,8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2 541 870,8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545 096,7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625 853,3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1 358 971,8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683 406,5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2 028 006,9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749 707,9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522 812,9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1 921 751,3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1 921 751,3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1 921 751,3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-325 851,6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выданныз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-4 799 127,0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4 799 127,0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1 298 079,1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1 298 079,1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1 298 079,1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302 224,1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Кызылординского городского маслихатa от 14 декабря 2018 года № 199-33/3</w:t>
            </w:r>
          </w:p>
        </w:tc>
      </w:tr>
    </w:tbl>
    <w:bookmarkStart w:name="z6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26 544 794,0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17 805 940,0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7 835 276,0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7 835 276,0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6 238 254,0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6 238 254,0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8 377 955,0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8 377 955,0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8 377 955,0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26 544 794,0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19 118 494,0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5 792 542,0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12 537 605,0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12 535 849,0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12 332 536,0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Кызылординского городского маслихатa от 14 декабря 2018 года № 199-33/3</w:t>
            </w:r>
          </w:p>
        </w:tc>
      </w:tr>
    </w:tbl>
    <w:bookmarkStart w:name="z6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26 769 315,0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18 340 120,0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8 070 334,0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8 070 334,0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8 061 315,0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8 061 315,0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8 061 315,0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26 769 315,0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19 187 314,0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5 802 866,0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12 575 743,0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12 573 957,0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12 369 859,0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Кызылординского городского маслихата от 14 декабря 2018 года № 199-33/3</w:t>
            </w:r>
          </w:p>
        </w:tc>
      </w:tr>
    </w:tbl>
    <w:bookmarkStart w:name="z6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расходов на 2019 год по бюджетным программам сельского округа Талсуат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Кызылординского городского маслихата от 21.10.2019 </w:t>
      </w:r>
      <w:r>
        <w:rPr>
          <w:rFonts w:ascii="Times New Roman"/>
          <w:b w:val="false"/>
          <w:i w:val="false"/>
          <w:color w:val="ff0000"/>
          <w:sz w:val="28"/>
        </w:rPr>
        <w:t>№ 262-48/1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 и подлежит официальному опубликованию).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(123001) Услуги по обеспечению деятельности акима района в городе, города районного значения, поселка,села, сельского округа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(123002) 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(123004) Обеспечение деятельности организаций дошкольного воспитания и обучения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(123005) 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(123006) 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(123008) 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с/о Талсуат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17 808,0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82 540,0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17 808,0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82 540,0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(123009) Обеспечение санитарии населенных пунктов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(123011) Благоустройство и озеленение населенных пунктов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(123022) Капитальные расходы государственного органа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(123028) Реализация физкультурно – оздоровительных и спортивных мероприятии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(123040) 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(123041) 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(123013) 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1 251,0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13 516,0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140 608,0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1 251,0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13 516,0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140 608,0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КБК – код бюджетной классификации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с/о – сельский округ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Кызылординского городского маслихата от 14 декабря 2018 года № 199-33/3</w:t>
            </w:r>
          </w:p>
        </w:tc>
      </w:tr>
    </w:tbl>
    <w:bookmarkStart w:name="z7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расходов на 2020 год по бюджетным программам сельского округа Талсуат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(123001) Услуги по обеспечению деятельности акима района в городе, города районного значения, поселка,села, сельского округа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(123002) 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(123004) Обеспечение деятельности организаций дошкольного воспитания и обучения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(123005) 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(123006) 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(123008) 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с/о Талсуат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16 517,0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68 096,0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16 517,0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68 096,0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6 417,0</w:t>
            </w:r>
          </w:p>
        </w:tc>
      </w:tr>
    </w:tbl>
    <w:bookmarkStart w:name="z7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(123009) 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(123011) 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(123028) Реализация физкультурно – оздоровительных и спортивных мероприятии на местном уровне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(123040) 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(123041) 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(123013) 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110 142,0</w:t>
            </w:r>
          </w:p>
        </w:tc>
      </w:tr>
    </w:tbl>
    <w:bookmarkStart w:name="z7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58"/>
    <w:bookmarkStart w:name="z7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КБК – код бюджетной классификации</w:t>
      </w:r>
    </w:p>
    <w:bookmarkEnd w:id="59"/>
    <w:bookmarkStart w:name="z8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с/о – сельский округ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Кызылординского городского маслихата от 14 декабря 2018 года № 199-33/3</w:t>
            </w:r>
          </w:p>
        </w:tc>
      </w:tr>
    </w:tbl>
    <w:bookmarkStart w:name="z8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расходов на 2021 год по бюджетным программам сельского округа Талсуат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(123001) Услуги по обеспечению деятельности акима района в городе, города районного значения, поселка,села, сельского округа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(123002) 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(123004) Обеспечение деятельности организаций дошкольного воспитания и обучения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(123005) 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(123006) 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(123008) 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с/о Талсуат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16 639,0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68 817,0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16 639,0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68 817,0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6 609,0</w:t>
            </w:r>
          </w:p>
        </w:tc>
      </w:tr>
    </w:tbl>
    <w:bookmarkStart w:name="z8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(123009) 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(123011) 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(123028) Реализация физкультурно – оздоровительных и спортивных мероприятии на местном уровне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(123040) 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(123041) 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(123013) 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111 406,0</w:t>
            </w:r>
          </w:p>
        </w:tc>
      </w:tr>
    </w:tbl>
    <w:bookmarkStart w:name="z8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63"/>
    <w:bookmarkStart w:name="z8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КБК – код бюджетной классификации</w:t>
      </w:r>
    </w:p>
    <w:bookmarkEnd w:id="64"/>
    <w:bookmarkStart w:name="z8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с/о – сельский округ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Кызылординского городского маслихата от 14 декабря 2018 года № 199-33/3</w:t>
            </w:r>
          </w:p>
        </w:tc>
      </w:tr>
    </w:tbl>
    <w:bookmarkStart w:name="z8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 самоуправления на 2019 год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Земелный налог на земли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Земелный налог, за исключением земельного налога на земли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городу Кызылорда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поселк, село, сельский округ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Талсуат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Кызылординского городского маслихата от 14 декабря 2018 года № 199-33/3</w:t>
            </w:r>
          </w:p>
        </w:tc>
      </w:tr>
    </w:tbl>
    <w:bookmarkStart w:name="z92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 самоуправления на 2020 год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Земелный налог на земли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Земелный налог, за исключением земельного налога на земли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городу Кызылорда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поселк, село, сельский округ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Талсуат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Кызылординского городского маслихата от 14 декабря 2018 года № 199-33/3</w:t>
            </w:r>
          </w:p>
        </w:tc>
      </w:tr>
    </w:tbl>
    <w:bookmarkStart w:name="z9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 самоуправления на 2021 год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Земелный налог на земли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Земелный налог, за исключением земельного налога на земли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городу Кызылорда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поселк, село, сельский округ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Талсуат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Кызылординского городского маслихата от 14 декабря 2018 года № 199-33/3</w:t>
            </w:r>
          </w:p>
        </w:tc>
      </w:tr>
    </w:tbl>
    <w:bookmarkStart w:name="z9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городских бюджетных программ, не подлежащих секвестру в процессе исполнения городских бюджетов на 2019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