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71ff" w14:textId="b367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Тасбогет города Кызылорда от 21 декабря 2018 года № 611. Зарегистрировано Департаментом юстиции Кызылординской области 25 декабря 2018 года № 6585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в Республике Казахстан" и заключением областной ономастической комиссии от 12 июня 2018 года №2 аким поселка Тасбугет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улицам поселка Тасбугет города Кызылорда: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№11 имя "Жұмабек Тәжімұлы";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№13 имя "Баспан Меңдібаев".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Тасбугет Байхадамову Ж.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Тасбугет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