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417d" w14:textId="af741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дошкольноевоспитание и обучение, размера родительской платы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5 февраля 2018 года № 251-қ. Зарегистрировано Департаментом юстиции Кызылординской области 16 фебраля 2018 года № 6168.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№ 319 "Об образовании" акимат Аральского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района Абишева Е.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района № 251-қ от "05" февраля 2018 года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1554"/>
        <w:gridCol w:w="1020"/>
        <w:gridCol w:w="951"/>
        <w:gridCol w:w="1058"/>
        <w:gridCol w:w="951"/>
        <w:gridCol w:w="952"/>
        <w:gridCol w:w="1233"/>
        <w:gridCol w:w="1234"/>
        <w:gridCol w:w="1059"/>
        <w:gridCol w:w="952"/>
        <w:gridCol w:w="953"/>
      </w:tblGrid>
      <w:tr>
        <w:trPr>
          <w:trHeight w:val="30" w:hRule="atLeast"/>
        </w:trPr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Ад­ми­ни­стра­тив­но- тер­ри­то­ри­аль­ное рас­по­ло­же­ние до­школь­но­го вос­пи­та­ния и обу­че­ния (рай­он, го­род)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Ко­ли­че­ство вос­пи­тан­ни­ков ор­га­ни­за­ций до­школь­но­го вос­пи­та­ния и обу­че­ния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Раз­мер го­су­дар­ствен­но­го об­ра­зо­ва­тель­но­го за­ка­за в до­школь­ных ор­га­ни­за­ци­ях об­ра­зо­ва­ния в ме­сяц (тен­ге)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Дет­ский сад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Ми­ни-центр с пол­ным днем пре­бы­ва­ния при шко­ле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Ми­ни- центр с непол­ным днем пре­вы­ба­ния при шко­ле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Ми­ни-центр с пол­ным днем пре­бы­ва­ния са­мо­стоя тель­ный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Ми­ни-центр с непол­ным днем пре­бы­ва­ния са­мо­стоя тель­ный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Дет­ский сад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Ми­ни-центр с пол­ным днем пре­бы­ва­ния при шко­ле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Ми­ни- центр с непол­ным днем пре­вы­ба­ния при шко­ле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Ми­ни-центр с пол­ным днем пре­бы­ва­ния са­мо­стоя тель­ный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Ми­ни-центр с непол­ным днем пре­бы­ва­ния са­мо­стоя тель­ный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Араль­ский рай­он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