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157b" w14:textId="c081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15 февраля 2018 года № 259-қ. Зарегистрировано Департаментом юстиции Кызылординской области 22 февраля 2018 года № 6175.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коммунальное государственное учреждение "Отдел государственных закупок Аральского района" единым организатором государственных закупок для заказчиков.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Аральского районного акимата Кызылординской области от 18.04.2018 </w:t>
      </w:r>
      <w:r>
        <w:rPr>
          <w:rFonts w:ascii="Times New Roman"/>
          <w:b w:val="false"/>
          <w:i w:val="false"/>
          <w:color w:val="000000"/>
          <w:sz w:val="28"/>
        </w:rPr>
        <w:t>№ 303-қ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работы, организация и проведение государственных закупок которых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коммунального государственного учреждения "Отдел государственных закупок Аральского района" в установленном законодательством порядке принять меры, вытекающие из настоящего постановления.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Аральского районного акимата Кызылординской области от 18.04.2018 </w:t>
      </w:r>
      <w:r>
        <w:rPr>
          <w:rFonts w:ascii="Times New Roman"/>
          <w:b w:val="false"/>
          <w:i w:val="false"/>
          <w:color w:val="000000"/>
          <w:sz w:val="28"/>
        </w:rPr>
        <w:t>№ 303-қ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Аральского района Мейрбекова 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февраля 2018 года № 259-қ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Работы, организация и проведение государственных закупок которых выполняются единым организатором государственных закупок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