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2d94" w14:textId="a932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26 декабря 2017 года № 128 "О бюджете города районного значения, поселков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16 апреля 2018 года № 144. Зарегистрировано Департаментом юстиции Кызылординской области 26 апреля 2018 года № 6274.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внеочередной двадцать первой сессии Аральского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поселков и сельских округов на 2018-2020 годы" (зарегистрировано в Реестре государственной регистрации нормативных правовых актов за номером 6116, опубликовано в районной газете "Толқын" от 3 февраля 2018 года № 10 и в эталонном контрольном банке нормативных правовых актов Республики Казахстан 18 января 2018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1 288 401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860 780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150 600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56 789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51 339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37 261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59 104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72 528 тысяч тенге.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123 612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95 456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12 856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5 324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1 712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1 854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4 555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1 855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536 тысяч тенге, в том числе: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16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425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30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15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15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20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15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1 164 253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765 308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137 319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51 435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49 612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35 392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54 529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70 658 тысяч тенге.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1 288 401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860 780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Саксаульск – 150 600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56 789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51 339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37 261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59 104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72 528 тысяч тенге.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- 0.";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в новой редакции: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распределение текущего целевого трансферта из районного бюджета на 2018 год в сумме 112 139 тысяч тенге бюджетам города районного значения, поселкам и сельским округам, из них: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Аральск – 86 204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Саксаульск – 10 296 тысяч тенге; 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Жаксыкылыш – 5 062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Аманоткел – 4 855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Камыстыбас – 1 562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Каракум – 1 560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Октябрь – 2 600 тысяч тенге.";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2018 года и подлежит официальному опубликованию.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двадцать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четвертой сессии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Б.Прекеев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"16" апреля 2018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2017 года № 128</w:t>
            </w:r>
          </w:p>
        </w:tc>
      </w:tr>
    </w:tbl>
    <w:bookmarkStart w:name="z7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2018 год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3"/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860 780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8"/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860 780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9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513 637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1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3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"16" апреля 2018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"26" декабря 2017 года № 128</w:t>
            </w:r>
          </w:p>
        </w:tc>
      </w:tr>
    </w:tbl>
    <w:bookmarkStart w:name="z12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Саксаульск на 2018 год</w:t>
      </w:r>
    </w:p>
    <w:bookmarkEnd w:id="75"/>
    <w:bookmarkStart w:name="z12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218"/>
        <w:gridCol w:w="1218"/>
        <w:gridCol w:w="6627"/>
        <w:gridCol w:w="2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77"/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2018 год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1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2"/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3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4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5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7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"16" апреля 2018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Аральского районного маслихата от "26" декабря 2017 года № 128</w:t>
            </w:r>
          </w:p>
        </w:tc>
      </w:tr>
    </w:tbl>
    <w:bookmarkStart w:name="z18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Жаксыкылыш на 2018 год</w:t>
      </w:r>
    </w:p>
    <w:bookmarkEnd w:id="90"/>
    <w:bookmarkStart w:name="z18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Аральского районного маслихата от "16" апреля 2018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Аральского районного маслихата от "26" декабря 2017 года № 128</w:t>
            </w:r>
          </w:p>
        </w:tc>
      </w:tr>
    </w:tbl>
    <w:bookmarkStart w:name="z23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2018 год</w:t>
      </w:r>
    </w:p>
    <w:bookmarkEnd w:id="104"/>
    <w:bookmarkStart w:name="z23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1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 сомасы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1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Аральского районного маслихата от "16" апреля 2018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Аральского районного маслихата от "26" декабря 2017 года № 128</w:t>
            </w:r>
          </w:p>
        </w:tc>
      </w:tr>
    </w:tbl>
    <w:bookmarkStart w:name="z29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2018 год</w:t>
      </w:r>
    </w:p>
    <w:bookmarkEnd w:id="119"/>
    <w:bookmarkStart w:name="z29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1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6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Аральского районного маслихата от "16" апреля 2018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Аральского районного маслихата от "26" декабря 2017 года № 128</w:t>
            </w:r>
          </w:p>
        </w:tc>
      </w:tr>
    </w:tbl>
    <w:bookmarkStart w:name="z34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Каракум на 2018 год</w:t>
      </w:r>
    </w:p>
    <w:bookmarkEnd w:id="132"/>
    <w:bookmarkStart w:name="z3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4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9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Аральского районного маслихата от "16" апреля 2018 года № 144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Аральского районного маслихата от "26" декабря 2017 года № 128</w:t>
            </w:r>
          </w:p>
        </w:tc>
      </w:tr>
    </w:tbl>
    <w:bookmarkStart w:name="z40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окгура Октябрь на 2018 год</w:t>
      </w:r>
    </w:p>
    <w:bookmarkEnd w:id="146"/>
    <w:bookmarkStart w:name="z40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0"/>
        <w:gridCol w:w="1250"/>
        <w:gridCol w:w="6806"/>
        <w:gridCol w:w="20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8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2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3"/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4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5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56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7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8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0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