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c959" w14:textId="d28c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Аральского районного маслихата от 26 декабря 2017 года № 128 "О бюджете города районного значения, поселков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14 августа 2018 года № 175. Зарегистрировано Департаментом юстиции Кызылординской области 23 августа 2018 года № 6411.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поселков и сельских округов на 2018-2020 годы" (зарегистрировано в Реестре государственной регистрации нормативных правовых актов за номером 6116, опубликовано в эталонном контрольном банке нормативных правовых актов Республики Казахстан от 18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1 362 265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914 688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162 414,2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61 066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52 908,5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38 779,5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59 780,8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72 628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142 412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113 456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12 856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5 324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2 512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1 854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4 555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1 855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18 892 тысяч тенге, в том числе: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12 239,2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4 307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84,5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1 533,5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696,8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15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1 200 961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801 216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137 319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51 435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50 312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35 392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54 529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70 758 тысяч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1 362 265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914 688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162 414,2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61 066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52 908,5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38 779,5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59 780,8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72 628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- 0;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в новой редакции: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распределение текущего целевого трансферта из районного бюджета на 2018 год в сумме 36 708 тысяч тенге бюджетам города районного значения, поселкам и сельским округам, из них: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35 908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700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100 тысяч тенге;"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двадцать восьмой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внеочередной двадцать восьмой сессии Аральского районного маслихата от "14" августа 2018 года № 175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 двадцать первой сессии Аральского районного маслихата от "26" декабря 2017 года № 128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2018 год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8"/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внеочередной двадцать восьмой сессии Аральского районного маслихата от "14" августа 2018 года № 175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внеочередной двадцать первой сессии Аральского районного маслихата от "26" декабря 2017 года № 128</w:t>
            </w:r>
          </w:p>
        </w:tc>
      </w:tr>
    </w:tbl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2018 год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2"/>
        <w:gridCol w:w="1172"/>
        <w:gridCol w:w="6380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1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12 239,2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внеочередной двадцать восьмой сессии Аральского районного маслихата от "14" августа 2018 года № 175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внеочередной двадцать первой сессии Аральского районного маслихата от "26" декабря 2017 года № 128</w:t>
            </w:r>
          </w:p>
        </w:tc>
      </w:tr>
    </w:tbl>
    <w:bookmarkStart w:name="z18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2018 год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внеочередной двадцать восьмой сессии Аральского районного маслихата от "14" августа 2018 года № 175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внеочередной двадцать первой сессии Аральского районного маслихата от "26" декабря 2017 года № 128</w:t>
            </w:r>
          </w:p>
        </w:tc>
      </w:tr>
    </w:tbl>
    <w:bookmarkStart w:name="z23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2018 год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52 908,5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52 908,5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21 605,5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21 605,5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21 015,5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5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9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внеочередной двадцать восьмой сессии Аральского районного маслихата от "14" августа 2018 года № 175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внеочередной двадцать первой сессии Аральского районного маслихата от "26" декабря 2017 года № 128</w:t>
            </w:r>
          </w:p>
        </w:tc>
      </w:tr>
    </w:tbl>
    <w:bookmarkStart w:name="z29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2018 год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2"/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7"/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38 779,5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21 971,5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21 971,5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21 381,5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1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внеочередной двадцать восьмой сессии Аральского районного маслихата от "14" августа 2018 года № 175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внеочередной двадцать первой сессии Аральского районного маслихата от "26" декабря 2017 года № 128</w:t>
            </w:r>
          </w:p>
        </w:tc>
      </w:tr>
    </w:tbl>
    <w:bookmarkStart w:name="z3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2018 год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2"/>
        <w:gridCol w:w="1202"/>
        <w:gridCol w:w="6543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4"/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59 780,8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"/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59 780,8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0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19 279,8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19 279,8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18 689,8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1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2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внеочередной двадцать восьмой сессии Аральского районного маслихата от "14" августа 2018 года № 175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внеочередной двадцать первой сессии Аральского районного маслихата от "26" декабря 2017 года № 128</w:t>
            </w:r>
          </w:p>
        </w:tc>
      </w:tr>
    </w:tbl>
    <w:bookmarkStart w:name="z40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окгура Октябрь на 2018 год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7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