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d636" w14:textId="4fbd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28 августа 2017 года № 97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27 августа 2018 года № 180. Зарегистрировано Департаментом юстиции Кызылординской области 25 сентября 2018 года № 6437. Утратило силу решением Аральского районного маслихата Кызылординской области от 12 февраля 2021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12.02.2021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28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5963, опубликовано 3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организация" – Аральский районный отдел филиала некоммерческого акционерного общества "Государственная корпорация" "Правительство для граждан" по Кызылординской области (далее - Отдел)";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академической степени "Бакалавр" после общеобразовательной школы и колледжа – раз в год не более 392 месячных расчетных показателей;";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После назначения социальной помощи, между уполномоченным органом и получателем социальной помощи заключается двухсторонний договор.".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двадцать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девятой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Т.Дуйсебаев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августа 2018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