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17ca" w14:textId="b2f1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22 декабря 2017 года № 121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25 октября 2018 года № 195. Зарегистрировано Департаментом юстиции Кызылординской области 29 октября 2018 года № 6488.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очередной двадцатой сессии Аральского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6101, опубликовано в эталонном контрольном банке нормативных правовых актов Республики Казахстан 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районный бюджет на 2018-2020 годы согласно приложениям 1, 2 и 3, в том числе на 2018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- 14 519 894,7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- 1 879 383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- 19 944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- 43 350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12 577 217,7 тысяч тенге, в том числе объем субвенции - 9 054 373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- 14 515 848,5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- 1 309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- 10 926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- 9 617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- 51 103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51 103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- 48 365,8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- 48 365,8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тридцать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второй сессий Аральского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"25." октября 2018 года №195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"22" декабря 2017 года № 121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052"/>
        <w:gridCol w:w="1052"/>
        <w:gridCol w:w="6293"/>
        <w:gridCol w:w="3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14 519 894,7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1 887 604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1 287 256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1 260 533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12 577 217,7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12 577 217,7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12 577 217,7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14 515 848,5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812 447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8 082 530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7 011 899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6 891 360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774 816,4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533 630,4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131 853,4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659 811,6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10 146,6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8 516,6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136 411,3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136 411,3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136 411,3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247 040,9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194 730,9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1 456 690,2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1 456 690,2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218 439,2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1 495 572,1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1 495 572,1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22 782,1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1 052 114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передаваемые органам местного самоуправления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  <w:bookmarkEnd w:id="20"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- 48 365,8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48 365,8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bookmarkEnd w:id="21"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52 763,8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53 161,8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53 161,8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Аральского районного маслихата от "25" октября 2018 года №195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"22" декабря 2017 года № 121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2018 год по бюджетным программам сельских округов района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576"/>
        <w:gridCol w:w="1665"/>
        <w:gridCol w:w="1665"/>
        <w:gridCol w:w="1576"/>
        <w:gridCol w:w="1665"/>
        <w:gridCol w:w="1665"/>
        <w:gridCol w:w="1665"/>
        <w:gridCol w:w="1665"/>
        <w:gridCol w:w="1665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(12300-1000)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-(12300-2000)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-(12300-3000) Оказание социальной помощи нуждающимся гражданам на дому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(1230-04000) Обеспечение деятельности организаций дошкольного воспитания и обучения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-(12300-6000) Поддержка культурно-досуговой работы на местном уровне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-(12300-8000) Освещение улиц населенных пунктов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-(12300-9000) Обеспечение санитарии населенных пунктов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-(1230-40000) 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-(1230-41000)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Аралкум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Атанши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Акирек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Боген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Беларан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Бекбауыл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Жанакурылыс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Жинишкекум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Жетес би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Каратерен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Куланды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Косаман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Косжар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Мергенсай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Райым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Сазды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Сапак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267 709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