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a1f3" w14:textId="c60a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Аральского районного маслихата от 26 декабря 2017 года № 128 "О бюджете города районного значения, поселков и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19 декабря 2018 года № 205. Зарегистрировано Департаментом юстиции Кызылординской области 24 декабря 2018 года № 6575.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поселков и сельских округов на 2018-2020 годы" (зарегистрировано в Реестре государственной регистрации нормативных правовых актов за номером 6116, опубликовано в эталонном контрольном банке нормативных правовых актов Республики Казахстан от 18 января 2018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1 367 970,6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915 908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165 386,2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61 066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54 143,1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38 779,5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60 059,8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72 628 тысяч тенге.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142 412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113 456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12 856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5 324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2 512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1 854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4 555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1 855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18 892 тысяч тенге, в том числе: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16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12 239,2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4 307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84,5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1 533,5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696,8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15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1 206 666,6 тысяч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802 436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140 291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51 435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51 546,6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35 392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54 808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70 758 тысяч тенге.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1 367 970,6 тысяч тенге, в том числе: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915 908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165 386,2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61 066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54 143,1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38 779,5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60 059,8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72 628 тысяч тенге.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(профицит)бюджета– 0;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- 0;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2-4 в новой редакции: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"2-4. Учитывается уменшение 7111,4 тысяч тенге на подготовку документации объектов водного хозяйства текущего целевого трансферта из районного бюджета на 2018 год сельскому округу Аманоткел.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тридцать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пятой сессий Аральского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"19" декабря 2018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Аральского районного маслихата от "26" декабря 2017 года № 128</w:t>
            </w:r>
          </w:p>
        </w:tc>
      </w:tr>
    </w:tbl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 на 2018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02"/>
        <w:gridCol w:w="1202"/>
        <w:gridCol w:w="6543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5"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54 143,1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51 546,6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51 546,6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6"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54 143,1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23 369,5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23 369,5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