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cbb3" w14:textId="9dbc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Казалинском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10 января 2018 года № 04. Зарегистрировано Департаментом юстиции Кызылординской области 24 января 2018 года № 6152. Утратило силу постановлением акимата Казалинского района Кызылординской области от 7 июня 2023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Казалинского района Кызылординской области от 07.06.2023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акимат Казалинского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в Казалинском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Казалинского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Казалинского района от "10" января 2018 года №04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Казалинском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Казалинского районного акимата Кызылординской области от 16.08.2019 </w:t>
      </w:r>
      <w:r>
        <w:rPr>
          <w:rFonts w:ascii="Times New Roman"/>
          <w:b w:val="false"/>
          <w:i w:val="false"/>
          <w:color w:val="ff0000"/>
          <w:sz w:val="28"/>
        </w:rPr>
        <w:t>№124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н/п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Улица К.Еримбета №7 "б", восточная сторона общежития коммунального государственного казенного предприятия "Казалинский транспортно-технический высший колледж" управления образования Кызылординской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Перекресток улиц Жанкожа Нурмаханбетулы и Биржан сал.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Перекресток улиц Жанкожа Нурмаханбетулы и Даулеткерей.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Перекресток улиц С.Муханова и К.Халыкова.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Западная сторона комплекса "Арзан City" вдоль трассы Западная Европа – Западный Китай.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Улица Жанкожа батыра №24, перед товарищество с ограниченной ответственностью "Талап и 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Перекресток улиц А.Кыстауов и А.Кунанбаев.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Коларык, село Актан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Актан батыра №3, северная сторона государственного коммунального казенного предприятия "Сельский клуб Актан батыра" аппарата акима сельского округа Коларык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Сарыколь, 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З.Шыраева №4, юго-восточная сторона государственного коммунального казенного предприятия "Сельский клуб Абая" аппарата акима сельского округа Сарыкол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Майлыбас, 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дома №21 улицы Амангелды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Майдакол, село Бекарыстан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дома №8 улицы Е.Тилеубаева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Басыкара, село Басыкара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дома №15 улицы У.Туктибаева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Бозкол, село Бозкол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К.Отепбергенова №25, южная сторона государственного коммунального казенного предприятия "Сельский Дом культуры Бозколь" аппарата акима сельского округа Бозколь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Перекресток улиц Тауелсиздик и Жанкожа батыра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Г.Муратбаев, село Г.Муратбаев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дома №1 улицы К.Искендирова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Карашенгел, село Жалантос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Западная сторона дома №1 "А" улицы Жалантос батыра.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Восточная сторона комплекса "Мирас" вдоль трассы Западная Европа – Западный Китай.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Арыкбалык, село Жанкожа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Перекресток улицы Айтеке би и Достык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Кызылкум, село Каукей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Г.Муратбаева №14, западная сторона государственного коммунального казенного предприятия "Сельский клуб Каукей" аппарата акима сельского округа Кызылкум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Кумжиек, село К.Пиримов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дома №50 "Е" улицы Т.Изтилеуова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Аранды, село Кожабакы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дома №28 улицы Т.Емешулы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Акжона, село Майдаколь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дома №43 улицы Махамбетжана Жеткербаева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Оркендеу, село Оркендеу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дома №27 улицы Коркыт Ата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Сарбулак, село Сарбулак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дома №8 улицы Сарбулак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Тасарык, село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сторона дома №12 улицы Тасарыка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Алга, село У.Туктибаев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дома №8 улицы У.Туктибаева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Шакен, село Шакен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Шәкен №14, восточная сторона государственного коммунального казенного предприятия "Сельский клуб Шакен" аппарата акима сельского округа Шакен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