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1c3c" w14:textId="3641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Казалинского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29 марта 2018 года № 54. Зарегистрировано Департаментом юстиции Кызылординской области 13 апреля 2018 года № 6252. Утратило силу постановлением Казалинского районного акимата Кызылординской области от 11 ноября 2022 года № 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Казалинского районного акимата Кызылординской области от 11.11.2022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январья 2018 года № 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16299) акимат Казалинского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"Б" местных исполнительных органов Казалинского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Исполнительным органам, финансируемым из бюджета района,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Казалинского района от 13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Казалинского района" (зарегистрировано в Реестре государственной регистрации нормативных правовых актов за № 5790, опубликован 16 мая 2017 года в газете "Қазалы" и 24 апреля 2017 года в эталонном контрольном банке нормативных правовых актов Республике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коммунальное государственное учреждение "Аппарат акима Казалинского района".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“29” марта 2018 года №54</w:t>
            </w:r>
            <w:r>
              <w:br/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финансируемых из местного бюджета Казалинского района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местных исполнительных органов Казалинского района (далее – служащие).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направляются посредством интранет-портала государственных органов.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Служащие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_____________________________ (фамилия, инициалы) дата _________________________ подпись ______________________</w:t>
            </w:r>
          </w:p>
        </w:tc>
      </w:tr>
    </w:tbl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 Должность служащего: ________________________________________________ Наименование структурного подразделения служащего: __________________ _____________________________________________________________________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ожидаемое положительное изменение от достижения КЦИ.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____________________________ (фамилия, инициалы) дата ________________________ подпись _____________________</w:t>
            </w:r>
          </w:p>
        </w:tc>
      </w:tr>
    </w:tbl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 Должность оцениваемого служащего: _________________________________ Наименование структурного подразделения оцениваемого служащего: ___________________________________________________________________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</w:p>
        </w:tc>
      </w:tr>
    </w:tbl>
    <w:bookmarkStart w:name="z13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_____________________________ (фамилия, инициалы) дата _________________________ подпись ______________________</w:t>
            </w:r>
          </w:p>
        </w:tc>
      </w:tr>
    </w:tbl>
    <w:bookmarkStart w:name="z38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5"/>
    <w:bookmarkStart w:name="z3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76"/>
    <w:bookmarkStart w:name="z3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 (фамилия, инициалы, подпись)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