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43266" w14:textId="1743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Казалинского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10 апреля 2018 года № 181. Зарегистрировано Департаментом юстиции Кызылординской области 26 апреля 2018 года № 6273. Утратило силу решением Казалинского районного маслихата Кызылординской области от 30 июня 2023 года № 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Казалинского районного маслихата Кызылординской области от 30.06.2023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номером 16299) Казалинский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Казалинского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Казалинского районного маслихата от 23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Казалинского районного маслихата" (зарегистрировано в Реестре государственной регистрации нормативных правовых актов за номером 5774 от 30 марта 2017 года и опубликованно в Эталонном контрольном банке нормативных правовых актов Республики Казахстан от 11 апреля 2017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ХХІІІ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Н.Имандосов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апреля 2018 года №181 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Казалинского районного маслихата"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государственного учреждения "Аппарат Казалинского районного маслихата" (далее – служащие).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(далее – оценка) проводится для определения эффективности и качества их работы.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(далее – уполномоченное лицо), создается Комиссия по оценке (далее – Комиссия), рабочим органом которой является кадровая служба.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кадровой службе в течение трех лет со дня завершения оценки.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кадровой службе.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по достижению КЦИ и необходимым для этого дальнейшим мерам.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является первый руководитель государственного органа, оценочный лист вносится на его рассмотрение.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вышестоящим руководителем принимается одно из следующих решений: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кадровая служба не позднее 2 рабочих дней выносит его на рассмотрение Комиссии.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кадровая служба не позднее 2 рабочих дней выносит его на рассмотрение Комиссии.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Кадровая служба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кадровой службы. Секретарь Комиссии не принимает участие в голосовании.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Кадровая служба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Кадровая служба предоставляет на заседание Комиссии следующие документы: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Кадровая служба ознакамливает служащего с результатами оценки в течение двух рабочих дней со дня ее завершения.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кадровой службой и двумя другими служащими государственного органа.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от ознакомления не является препятствием для внесения результатов оценки в его послужной список.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кадровой службой результаты оценки служащему направляются посредством интернет-портала государственных органов.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Служащие вправе обжаловать результаты оценки в судебном порядке.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оценки деятельности административных государственных служащих корпуса "Б" "Аппарата Казалинского районного маслихата"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_____________________________ (фамилия, инициалы) дата _________________________ подпись ______________________</w:t>
            </w:r>
          </w:p>
        </w:tc>
      </w:tr>
    </w:tbl>
    <w:bookmarkStart w:name="z9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 (период, на который составляется индивидуальный план)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 Должность служащего: __________________________________________________ Наименование структурного подразделения служащего: ____________________ _______________________________________________________________________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ожидаемое положительное изменение от достижения ключевого целевого индикатора.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______________________________ _________________________________ (фамилия, инициалы) (фамилия, инициалы) дата _________________________ дата ____________________________ подпись ______________________ подпись _________________________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оценки деятельности административных государственных служащих корпуса "Б" "Аппарата Казалинского районного маслихата"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____________________________ (фамилия, инициалы) дата _________________________ подпись ______________________</w:t>
            </w:r>
          </w:p>
        </w:tc>
      </w:tr>
    </w:tbl>
    <w:bookmarkStart w:name="z10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(Ф.И.О., должность оцениваемого лица) ____________________________________ (оцениваемый период)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 (неудовлетворительно, удовлетворительно, эффективно, превосходно)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______________________________ _________________________________ (фамилия, инициалы) (фамилия, инициалы) дата _________________________ дата ____________________________ подпись ______________________ подпись _________________________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оценки деятельности административных государственных служащих корпуса "Б" "Аппарата Казалинского районного маслихата" </w:t>
            </w:r>
          </w:p>
        </w:tc>
      </w:tr>
    </w:tbl>
    <w:bookmarkStart w:name="z11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 (оцениваемый год)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служащего:__________________________________________ Должность оцениваемого служащего: _______________________________ Наименование структурного подразделения оцениваемого служащего: _________________________________________________________________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0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______________________________ _________________________________ (фамилия, инициалы) (фамилия, инициалы) дата _________________________ дата ____________________________ подпись ______________________ подпись _________________________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Методике оценки деятельности административных государственных служащих корпуса "Б" "Аппарата Казалинского районного маслихата" </w:t>
            </w:r>
          </w:p>
        </w:tc>
      </w:tr>
    </w:tbl>
    <w:bookmarkStart w:name="z129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 задания бессистемно 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замкнутую позицию в работе, не обращаясь за помощью к более опытным коллегам 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грубое и пренебрежительное отношение к получателю услуг 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Умеет своевременно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в коллективе не соблюдение принятых стандартов и норм, запретов и ограничений 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поведение, противоречащее этическим нормам и стандартам 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Методике оценки деятельности административных государственных служащих корпуса "Б" "Аппарата Казалинского районного маслихата"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 ____________________________ (фамилия, инициалы) дата _________________________ подпись _______________________</w:t>
            </w:r>
          </w:p>
        </w:tc>
      </w:tr>
    </w:tbl>
    <w:bookmarkStart w:name="z215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9"/>
    <w:bookmarkStart w:name="z21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 (наименование государственного органа) __________________________________________________________________ (оцениваемый период год)</w:t>
      </w:r>
    </w:p>
    <w:bookmarkEnd w:id="160"/>
    <w:bookmarkStart w:name="z21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_________________________________________________________________ Проверено: Секретарь Комиссии: ________________________ Дата: __________ (фамилия, инициалы, подпись) Председатель Комиссии: _____________________ Дата: __________ (фамилия, инициалы, подпись) Член Комиссии: ____________________________ Дата: ___________ (фамилия, инициалы, подпись)</w:t>
      </w:r>
    </w:p>
    <w:bookmarkEnd w:id="1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