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4e2e" w14:textId="a3b4e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изменение в постановление акимата Казалинского района Кызылординской области от 26 января 2018 года № 12 "О некоторых вопросах проведения единых государственных закупок в 2018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21 мая 2018 года № 89. Зарегистрировано Департаментом юстиции Кызылординской области 5 июня 2018 года № 6313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Казалинского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Казалинского района Кызылординской области от 26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проведения единых государственных закупок в 2018 году" (зарегистрировано в Реестре государственной регистрации нормативных правовых актов за № 6161, опубликовано 7 февраля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коммунальное государственное учреждение "Отдел государсвтенных закупок Казалинского района" единым организатором государственных закупок для заказчиков.".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Казалинского района.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