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1bba" w14:textId="31c1b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от 22 декабря 2017 года №146 "О районном бюджете на 2018-2020годы"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8 июня 2018 года № 196. Зарегистрировано Департаментом юстиции Кызылординской области 15 июня 2018 года № 6319.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номером 6094, опубликовано в эталонном контрольном банке нормативных правовых актов Республики Казахстан от 10 января 2018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 и 3,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18566853,4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1151519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16423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28699тысяч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17370212,4 тысяч тенге.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18718433,4 тысяч тенге.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91818тысяч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182100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90282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25000;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25000;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-268398 тысяч тенге.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бюджета- 268398тысяч тенге".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2), 3), 5), 7)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доплату учителям, прошедшим стажировку по языковым курсам 11883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доплату учителям за замещение на период обучения основного сотрудника 7803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внедрение консультантов по социальной работе и ассистентов центров занятости 13711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развитие рынка труда 62717 тысяч тенге;".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8), 9), 10) следующего содержания: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на финансирование приоритетных проектов транспортной инфраструктуры 1081028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286671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45452 тысяч тенге;".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5), 6), 8), 12)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на социальную поддержку лицам, проработавшим (прослужившим) не менее 6 месяцев в тылу в годы Великой Отечественной войны 48196,5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оказание социальной помощи для обучения студентов из числа семей социально-уязвимых слоев населения по востребованным в регионе специальностям 24085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оказание социальной помощи детям, состоящим на диспансерном учете с гематологическими заболеваниями, включая гемобластозы и апластическую анемию 1352,3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капитальный и средний ремонт транспортной инфраструктуры 674814 тысяч тенге;".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18) следующего содержания: 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на оплату социальных услуг индивидуального помощника для инвалидов I группы 10337 тысяч тенге;".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проектирование, развитие и (или) обустройство инженерно-коммуникационной инфраструктуры 1849708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развитие теплоэнергетической системы 1218830 тысяч тенге;".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3), 4) следующего содержания: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 проектирование и (или) строительство, реконструкцию жилья коммунального жилищного фонда 110201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системы водоснабжения и водоотведения в сельских населенных пунктах 205162 тысяч тенге;".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проектирование, развитие и (или) обустройство инженерно-коммуникационной инфраструктуры 217733,4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развитие теплоэнергетической системы 132438,2 тысяч тенге;".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3), 4), 5), 6) следующего содержания: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 развитие транспортной инфраструктуры 38652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проектирование и (или) строительство, реконструкцию жилья коммунального жилищного фонда 11020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развитие системы водоснабжения и водоотведения в сельских населенных пунктах 22796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развитие объектов государственных органов 100000 тысяч тенге".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XХV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Л.Избаскан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XХV сессии Казалинского районного маслихата от "08" июня 2018года №196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XIX сессии Казалинского районного маслихата от "22" декабря 2017 года №146 </w:t>
            </w:r>
          </w:p>
        </w:tc>
      </w:tr>
    </w:tbl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18566853,4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 жаземли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17370212,4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17370212,4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17370212,4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18718433,4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1297513,8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Отделфинансоврайона (городаобластногозначения)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управлениекоммунальнымимуществом, постприватизационнаядеятельностьирегулированиеспоров, связанныхсэтим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Отделэкономикиибюджетногопланированиярайона (городаобластногозначения)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 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Капитальныерасходыгосударственногооргана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пореализаци и государственной политики наместном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Капитальныерасходыгосударственногооргана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Отделпредпринимательства, промышленностиитуризмарайона (городаобластногозначения)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 хпрограмм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Аппаратакимарайона (городаобластногозначения)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Мероприятияврамкахисполнениявсеобщейвоинскойобязанности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Аппаратакимарайона (городаобластногозначения)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Мероприятияпопрофилактикеитушениюстепныхпожароврайонного (городского) масштаба, атакжепожароввнаселенныхпунктах, вкоторыхнесозданыорганыгосударственнойпротивопожарнойслужбы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Общественныйпорядок, безопасность, правовая, судебная, уголовно-исполнительнаядеятельность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Отделжилищно-коммунальногохозяйства, пассажирскоготранспортаиавтомобильныхдорограйона (городаобластногозначения)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Обеспечениебезопасностидорожногодвижениявнаселенныхпунктах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Аппаратакимарайонавгороде, городарайонногозначения, поселка, села, сельскогоокруга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Отделобразованиярайона (городаобластногозначения)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Отделобразованиярайона (городаобластногозначения)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Отделобразованиярайона (городаобластногозначения)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Обследованиепсихическогоздоровьядетейиподростковиоказаниепсихолого-медико-педагогическойконсультативнойпомощинаселению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Аппаратакимарайонавгороде, городарайонногозначения, поселка, села, сельскогоокруга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Социальнаяпомощьисоциальноеобеспечение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711524,8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491854,8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2135392,3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2001431,3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1351337,5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1351337,5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1351337,5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Капитальныерасходыгосударственногооргана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Капитальныерасходыгосударственногооргана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1248769,8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1248769,8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 ваз и 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ХХVсессии районного маслихата от "08" июня 2018 года №196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ХІХ сессии районного маслихата от "22" декабря 2017 года №146 </w:t>
            </w:r>
          </w:p>
        </w:tc>
      </w:tr>
    </w:tbl>
    <w:bookmarkStart w:name="z33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и формирование уставного капитала или увеличение уставного капитала юридических лиц районного бюджета на 2018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3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ХХV сессии районного маслихата от "08" июня 2018 года №196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ХІХ сессии Казалинского районного маслихата от "22" декабря 2017 года №146 </w:t>
            </w:r>
          </w:p>
        </w:tc>
      </w:tr>
    </w:tbl>
    <w:bookmarkStart w:name="z38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Обьем индивидуальных планов финансирования по администраторам бюджетных программ акимов аппаратов селськых округов на 2018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Бозкол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Бозкол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