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b4e6" w14:textId="824b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Шакен Казалинского района Кызылординской области от 26 апреля 2018 года № 3. Зарегистрировано Департаментом юстиции Кызылординской области 14 мая 2018 года № 6293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заключением областной ономастической комиссии от 7 февраля 2018 года № 1, аким сельского округа Шакен Казалинского района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восточную часть улицы Шакен села Шакен сельского округа Шакен Казалинского района на имя Кабыла Шабарбаева.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Шакен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Т.Сермаханов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