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3193e" w14:textId="ec319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проведения единых государственных закупок в 2018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Кармакшинского районного акимата Кызылординской области от 18 января 2018 года № 643. Зарегистрировано Департаментом юстиции Кызылординской области 30 января 2018 года № 6157.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4 декабря 2015 года "О государственных закупках", акимат Кармакшинского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коммунальное государственное учреждение "Отдел государственных закупок Кармакшинского района" единым организатором государственных закупок для заказчиков.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постановлением Кармакшинского районного акимата Кызылординской области от 07.08.2018 </w:t>
      </w:r>
      <w:r>
        <w:rPr>
          <w:rFonts w:ascii="Times New Roman"/>
          <w:b w:val="false"/>
          <w:i w:val="false"/>
          <w:color w:val="000000"/>
          <w:sz w:val="28"/>
        </w:rPr>
        <w:t>№ 771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товары, работы, услуги, организация и проведение государственных закупок, которых выполняются единым организатором государственных закупок,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Руководитель отдела коммунального государственного учреждения "Отдел государственных закупок Кармакшинского района" в установленном законадательством порядке принять меры вытекающие из настоящего постановления.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постановлением Кармакшинского районного акимата Кызылординской области от 07.08.2018 </w:t>
      </w:r>
      <w:r>
        <w:rPr>
          <w:rFonts w:ascii="Times New Roman"/>
          <w:b w:val="false"/>
          <w:i w:val="false"/>
          <w:color w:val="000000"/>
          <w:sz w:val="28"/>
        </w:rPr>
        <w:t>№ 771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Кармакшинского района Кошалакова 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Кармакшинского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Макашов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акимата Кармакшинского района № 643 от "18" января 2018 года 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Товары, работы, услуги, по которым организация и проведение государственных закупов осуществляется единым организаторам государственных закупок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6"/>
        <w:gridCol w:w="10034"/>
      </w:tblGrid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7"/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"/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Товары: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  <w:bookmarkEnd w:id="9"/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Твердое топливо (угол) и жидкое топливо (дизельное топливо) (при повышении четыретысячикратного месячного расчетного показателя, установленного на соответствующий финансовый год законом о республиканском бюджете).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0"/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Работы: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  <w:bookmarkEnd w:id="11"/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строительств и (или) реконструкция объектов реализуемых за счет средств администраторами районных бюджетных программ. 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  <w:bookmarkEnd w:id="12"/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автомобильных работ за счет средств администраторами районных бюджетных программ. 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3"/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Услуги: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  <w:bookmarkEnd w:id="14"/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Услуги, предоставляемые за счет средств администраторами районных бюджетных программ (при повышении четыретысячикратного месячного расчетного показателя, установленного на соответствующий финансовый год законом о республиканском бюджете).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