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6bb4" w14:textId="a926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Кармакшинского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13 марта 2018 года № 673. Зарегистрировано Департаментом юстиции Кызылординской области 27 марта 2018 года № 6219. Утратило силу постановлением Кармакшинского районного акимата Кызылординской области от 19 мая 2023 года № 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Кармакшинского районного акимата Кызылординской области от 19.05.2023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“О государственной службе Республики Казахстан” и приказом Председателя Агентства Республики Казахстан по делам государственной службы и противодействию коррупции от 13 январья 2018 года № 13 “О некоторых вопросах оценки деятельности административных государственных служащих” (зарегистрированный в Реестре государственной регистрации нормативных правовых актов за №118660) акимат Кармакшинского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служаших корпуса "Б" местных исполнительных органов Кармакшинского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Исполнительным органам, финансируемым из бюджета района,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Кармакшинского района от 2 мая 2017 года </w:t>
      </w:r>
      <w:r>
        <w:rPr>
          <w:rFonts w:ascii="Times New Roman"/>
          <w:b w:val="false"/>
          <w:i w:val="false"/>
          <w:color w:val="000000"/>
          <w:sz w:val="28"/>
        </w:rPr>
        <w:t>№ 475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Кармакшинского района" (зарегистрировано в Реестре государственной регистрации нормативных правовых актов №5821, опубликовано 07 мая 2017 года в Эталонном контрольном банке нормативных правовых актов Республики Казахстан).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коммунальное государственное учреждение "Аппарат акима Кармакшинского района" акимата Кармакшинского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Кармакшинского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Макашов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постановлением акимата Кармакшинского района от “13” марта 2018 года № 673 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“Б” финансируемых из местного бюджета Кармакшинского района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местных исполнительных органов Кармакшинского района (далее – служащие).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(далее – оценка) проводится для определения эффективности и качества их работы.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по достижению КЦИ и необходимым для этого дальнейшим мерам.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является первый руководитель государственного органа, оценочный лист вносится на его рассмотрение.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вышестоящим руководителем принимается одно из следующих решений: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10.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с результатами оценки в течение двух рабочих дней со дня ее завершения.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от ознакомления не является препятствием для внесения результатов оценки в его послужной список.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службой управления персоналом результаты оценки служащему направляются посредством интранет-портала государственных органов.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Служащие вправе обжаловать результаты оценки в судебном порядке.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финансируемых из местного бюджета Кармакшинского района</w:t>
            </w:r>
          </w:p>
        </w:tc>
      </w:tr>
    </w:tbl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0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ключевых целевых индикаторов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ожидаемое положительное изменение от достижения ключевого целевого индикатора.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финансируемых из местного бюджета Кармакшинского района</w:t>
            </w:r>
          </w:p>
        </w:tc>
      </w:tr>
    </w:tbl>
    <w:bookmarkStart w:name="z1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2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03"/>
    <w:bookmarkStart w:name="z13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104"/>
    <w:bookmarkStart w:name="z13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05"/>
    <w:bookmarkStart w:name="z13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06"/>
    <w:bookmarkStart w:name="z13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ключевых целевых индикаторов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bookmarkEnd w:id="109"/>
    <w:bookmarkStart w:name="z13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финансируемых из местного бюджета Кармакшинского района</w:t>
            </w:r>
          </w:p>
        </w:tc>
      </w:tr>
    </w:tbl>
    <w:bookmarkStart w:name="z14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3"/>
    <w:bookmarkStart w:name="z14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14"/>
    <w:bookmarkStart w:name="z14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15"/>
    <w:bookmarkStart w:name="z14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16"/>
    <w:bookmarkStart w:name="z15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17"/>
    <w:bookmarkStart w:name="z15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bookmarkEnd w:id="118"/>
    <w:bookmarkStart w:name="z15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19"/>
    <w:bookmarkStart w:name="z15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0"/>
    <w:bookmarkStart w:name="z15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финансируемых из местного бюджета Кармакшинского района</w:t>
            </w:r>
          </w:p>
        </w:tc>
      </w:tr>
    </w:tbl>
    <w:bookmarkStart w:name="z17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Расставляет задания по приоритетности в порядке важности;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Выполняет задания бессистемно 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Устанавливает доверительные отношения в коллективе;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отношения взаимного недоверия среди работников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вклад в работу коллектива и при необходимости обращается за разъяснениями к более опытным коллегам;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замкнутую позицию в работе, не обращаясь за помощью к более опытным коллегам 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Правильно распределяет поручения при организации деятельности подразделения;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распределять поручения при организации деятельности подразделения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находить необходимую информацию;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находить необходимую информацию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работу по оказанию качественных услуг и решает, возникающие вопросы;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неспособность к организации работы по оказанию качественных услуг и решению возникающих вопросов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Оказывает услуги вежливо и доброжелательно;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грубое и пренебрежительное отношение к получателю услуг 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подчиненных доступно информировать получателей услуг;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работает с подчиненными по информированию получателей услугах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эффективные способы информирования получателей услуг;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Применяет неэффективные способы информирования получателей услуг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вносит руководству предложения по использованию новых подходов в работе;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вносит предложения по использованию новых подходов в работе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работы;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Придерживается существующих процедур и методов работы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мероприятия по повышению уровня компетенций подчиненных;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незаинтересованность в развитии подчиненных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интерес к новым знаниям и технологиям;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интереса к новым знаниям и технологиям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Контролирует соблюдение принятых стандартов и норм, запретов и ограничений; 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в коллективе не соблюдение принятых стандартов и норм, запретов и ограничений 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Следует установленным этическим нормам и стандартам;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поведение, противоречащее этическим нормам и стандартам 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финансируемых из местного бюджета Кармакшинского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432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93"/>
    <w:bookmarkStart w:name="z43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94"/>
    <w:bookmarkStart w:name="z43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95"/>
    <w:bookmarkStart w:name="z43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96"/>
    <w:bookmarkStart w:name="z43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97"/>
    <w:bookmarkStart w:name="z43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2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03"/>
    <w:bookmarkStart w:name="z44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04"/>
    <w:bookmarkStart w:name="z44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05"/>
    <w:bookmarkStart w:name="z44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06"/>
    <w:bookmarkStart w:name="z44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07"/>
    <w:bookmarkStart w:name="z44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08"/>
    <w:bookmarkStart w:name="z44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09"/>
    <w:bookmarkStart w:name="z44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210"/>
    <w:bookmarkStart w:name="z45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