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0dbc" w14:textId="6660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Кармакшинского районного маслихата от 22 декабря 2017 года №141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 мая 2018 года № 165. Зарегистрировано Департаментом юстиции Кызылординской области 11 мая 2018 года № 6292.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6119, опубликовано в эталонном контрольном банке нормативных правовых актов Республики Казахстан от 17 января 2018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11 126 402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865 605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56 596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10 158 201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11 173 897 тысяч тенге;";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образование – 219 985 тысяч тенге, в том числе на обеспечение дополнительно предметными кабинетами физики общеобразовательных школ – 42 566 тысяч тенге, на обеспечение дополнительно предметными кабинетами химии общеобразовательных школ – 39 192 тысяч тенге, на обеспечение дополнительно предметными кабинетами биологии общеобразовательных школ – 17 101 тысяч тенге, на содержание вновь введенных объектов образования – 54 522 тысяч тенге, на обеспечение объектов образования района цифровой образовательной инфраструктурой – 62 465 тысяч тенге, на обеспечение учащихся школ района учебниками и учебно-методическими пособиями – 4 139 тысяч тенге;";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16) нового содержания: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на внедрение консультантов по социальной работе и ассистентов в центрах занятости населения – 946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21-сессии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Ғ.Ұзақбаев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"2" мая 2018 года №165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Кармакшинского районного маслихата от "22" декабря 2017 года №141 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143"/>
        <w:gridCol w:w="1143"/>
        <w:gridCol w:w="6224"/>
        <w:gridCol w:w="2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"/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</w:p>
          <w:bookmarkEnd w:id="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11126402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10158201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10158201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6"/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11173897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6563012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5479158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3899289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4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1178247,3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1178247,3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-165292,3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165292,3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18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Кармакшинского районного маслихата от "2" мая 2018 года №165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Кармакшинского районного маслихата от "22" декабря 2017 года №141 </w:t>
            </w:r>
          </w:p>
        </w:tc>
      </w:tr>
    </w:tbl>
    <w:bookmarkStart w:name="z24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районного бюджета, направленных на реализацию бюджетных инвестиции на 2018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69"/>
        <w:gridCol w:w="32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0"/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5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8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01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4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"2" мая 2018 года №165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Кармакшинского районного маслихата от "22" декабря 2017 года №141 </w:t>
            </w:r>
          </w:p>
        </w:tc>
      </w:tr>
    </w:tbl>
    <w:bookmarkStart w:name="z27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2018 год аппаратов акимов поселков, сельских округов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563"/>
        <w:gridCol w:w="1769"/>
        <w:gridCol w:w="163"/>
        <w:gridCol w:w="4860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7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2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1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32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0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9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2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