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c8260" w14:textId="dac82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Кармакшинского районного маслихата от 26 декабря 2017 года №148 "О бюджетах поселков, сельских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18 мая 2018 года № 170. Зарегистрировано Департаментом юстиции Кызылординской области 28 мая 2018 года № 6298.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26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 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поселков, сельских округов на 2018-2020 годы" (зарегистрировано в Реестре государственной регистрации нормативных правовых актов за номером 6133, опубликовано в эталонном контрольном банке нормативных правовых актов Республики Казахстан от 23 января 2018 года)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642 558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53 411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589 147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642 558 тысяч тенге;";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136 987,8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15 788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6 485,8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114 714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136 987,8 тысяч тенге;";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на благоустройство поселка Жосалы – 18 255 тысяч тенге;";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8) нового содержания: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на обеспечение санитарии поселка Торетам – 11 225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22-сессии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Ғ.Ұзақбаев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"18" мая 2018 года №170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Кармакшинского районного маслихата от "26" декабря 2017 года №148 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Жосалы на 2018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"/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40"/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6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49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2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5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0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Кармакшинского районного маслихата от "18" мая 2018 года №170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Кармакшинского районного маслихата от "26" декабря 2017 года №148 </w:t>
            </w:r>
          </w:p>
        </w:tc>
      </w:tr>
    </w:tbl>
    <w:bookmarkStart w:name="z8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Торетам на 2018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309"/>
        <w:gridCol w:w="26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7"/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136987,8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0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3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4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87"/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136987,8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0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32054,8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32054,8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31628,8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3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6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1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4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