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13a8" w14:textId="4a51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2018 года № 222. Зарегистрировано Департаментом юстиции Кызылординской области 29 декабря 2018 года № 6639.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1 092 523,5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73 725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1 018 403,5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1 097 869,5 тысяч тенге;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-5 346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Торетам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234 301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1 152 тысяч тенге;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195 245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238 544,3 тысяч тенге;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-4 243,3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4 243,3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Акай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296 218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297 883,4 тысяч тенге;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-1 665,4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Жанажол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97 577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93 520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98 052,5 тысяч тенге;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-475,5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ІІІ-Интернационал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88 300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6 302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81 998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88 939,4 тысяч тенге;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-639,4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Актобе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105 803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2 192 тысяч тенге;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106 293,9 тысяч тенге;</w:t>
      </w:r>
    </w:p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-490,9 тысяч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Акжар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85 410 тысяч тенге,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1 783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83 627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85 715,4 тысяч тенге;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-305,4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Дауылколь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127 530,3 тысяч тенге, в том числе: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325,6 тысяч тенге;</w:t>
      </w:r>
    </w:p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122 949,7 тысяч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127 804,6 тысяч тенге;</w:t>
      </w:r>
    </w:p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-274,3 тысяч тенге;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Кармакшинского районного маслихата Кызылординской области от 07.03.2019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12.06.2019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03.12.2019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2019 год объемы субвенций,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передаваемых из районного бюджета в бюджеты поселкам, сельским округам в сумме 945 397 тысяч тенге, в том числе:</w:t>
      </w:r>
    </w:p>
    <w:bookmarkEnd w:id="58"/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385 248 тысяч тенге;</w:t>
      </w:r>
    </w:p>
    <w:bookmarkEnd w:id="59"/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77 224 тысяч тенге;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160 636 тысяч тенге;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74 715 тысяч тенге;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52 140 тысяч тенге;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60 699 тысяч тенге;</w:t>
      </w:r>
    </w:p>
    <w:bookmarkEnd w:id="64"/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70 603 тысяч тенге;</w:t>
      </w:r>
    </w:p>
    <w:bookmarkEnd w:id="65"/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64 132 тысяч тенге.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целевые трансферты в бюджеты поселкам, сельским округам на 2019 год, выделенные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целевые трансферты в бюджеты поселкам, сельским округам на 2019 год, выделенные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целевые трансферты в бюджеты поселкам, сельским округам на 2019 год, выделенные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бюджетную программу "Организация в экстренных случаях доставки тяжелобольных людей до ближайшей организации здравоохранения, оказывающей врачебную помощь", не подлежащую секвестру в процессе исполнения бюджетов поселков, сельских округов на 2019 год.</w:t>
      </w:r>
    </w:p>
    <w:bookmarkEnd w:id="70"/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 и подлежит официальному опубликованию.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30-сессии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Н.Пірмантаев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"28" декабря 2018 года №222</w:t>
            </w:r>
          </w:p>
        </w:tc>
      </w:tr>
    </w:tbl>
    <w:bookmarkStart w:name="z11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"28" декабря 2018 года №222</w:t>
            </w:r>
          </w:p>
        </w:tc>
      </w:tr>
    </w:tbl>
    <w:bookmarkStart w:name="z11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"28" декабря 2018 года №222</w:t>
            </w:r>
          </w:p>
        </w:tc>
      </w:tr>
    </w:tbl>
    <w:bookmarkStart w:name="z11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2021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"28" декабря 2018 года №222</w:t>
            </w:r>
          </w:p>
        </w:tc>
      </w:tr>
    </w:tbl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"28" декабря 2018 года №222</w:t>
            </w:r>
          </w:p>
        </w:tc>
      </w:tr>
    </w:tbl>
    <w:bookmarkStart w:name="z11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"28" декабря 2018 года №222</w:t>
            </w:r>
          </w:p>
        </w:tc>
      </w:tr>
    </w:tbl>
    <w:bookmarkStart w:name="z12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"28" декабря 2018 года №222</w:t>
            </w:r>
          </w:p>
        </w:tc>
      </w:tr>
    </w:tbl>
    <w:bookmarkStart w:name="z12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Кармакшинского районного маслихата от "28" декабря 2018 года №222</w:t>
            </w:r>
          </w:p>
        </w:tc>
      </w:tr>
    </w:tbl>
    <w:bookmarkStart w:name="z12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"28" декабря 2018 года №222</w:t>
            </w:r>
          </w:p>
        </w:tc>
      </w:tr>
    </w:tbl>
    <w:bookmarkStart w:name="z12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"28" декабря 2018 года №222</w:t>
            </w:r>
          </w:p>
        </w:tc>
      </w:tr>
    </w:tbl>
    <w:bookmarkStart w:name="z12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Кармакшинского районного маслихата Кызылординской области от 21.08.2019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Кармакшинского районного маслихата от "28" декабря 2018 года №222</w:t>
            </w:r>
          </w:p>
        </w:tc>
      </w:tr>
    </w:tbl>
    <w:bookmarkStart w:name="z13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Кармакшинского районного маслихата от "28" декабря 2018 года №222</w:t>
            </w:r>
          </w:p>
        </w:tc>
      </w:tr>
    </w:tbl>
    <w:bookmarkStart w:name="z13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2021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"28" декабря 2018 года №222</w:t>
            </w:r>
          </w:p>
        </w:tc>
      </w:tr>
    </w:tbl>
    <w:bookmarkStart w:name="z13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Кармакшинского районного маслихата от "28" декабря 2018 года №222</w:t>
            </w:r>
          </w:p>
        </w:tc>
      </w:tr>
    </w:tbl>
    <w:bookmarkStart w:name="z13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Кармакшинского районного маслихата от "28" декабря 2018 года №222</w:t>
            </w:r>
          </w:p>
        </w:tc>
      </w:tr>
    </w:tbl>
    <w:bookmarkStart w:name="z13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2021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"28" декабря 2018 года №222</w:t>
            </w:r>
          </w:p>
        </w:tc>
      </w:tr>
    </w:tbl>
    <w:bookmarkStart w:name="z14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Кармакшинского районного маслихата от "28" декабря 2018 года №222</w:t>
            </w:r>
          </w:p>
        </w:tc>
      </w:tr>
    </w:tbl>
    <w:bookmarkStart w:name="z14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Кармакшинского районного маслихата от "28" декабря 2018 года №222</w:t>
            </w:r>
          </w:p>
        </w:tc>
      </w:tr>
    </w:tbl>
    <w:bookmarkStart w:name="z14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Кармакшинского районного маслихата от "28" декабря 2018 года №222</w:t>
            </w:r>
          </w:p>
        </w:tc>
      </w:tr>
    </w:tbl>
    <w:bookmarkStart w:name="z14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Кармакшинского районного маслихата от "28" декабря 2018 года №222</w:t>
            </w:r>
          </w:p>
        </w:tc>
      </w:tr>
    </w:tbl>
    <w:bookmarkStart w:name="z14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Кармакшинского районного маслихата от "28" декабря 2018 года №222</w:t>
            </w:r>
          </w:p>
        </w:tc>
      </w:tr>
    </w:tbl>
    <w:bookmarkStart w:name="z15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"28" декабря 2018 года №222</w:t>
            </w:r>
          </w:p>
        </w:tc>
      </w:tr>
    </w:tbl>
    <w:bookmarkStart w:name="z15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Кармакшинского районного маслихата от "28" декабря 2018 года №222</w:t>
            </w:r>
          </w:p>
        </w:tc>
      </w:tr>
    </w:tbl>
    <w:bookmarkStart w:name="z15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Кармакшинского районного маслихата от "28" декабря 2018 года №222</w:t>
            </w:r>
          </w:p>
        </w:tc>
      </w:tr>
    </w:tbl>
    <w:bookmarkStart w:name="z15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Кармакшинского районного маслихата от "28" декабря 2018 года №222</w:t>
            </w:r>
          </w:p>
        </w:tc>
      </w:tr>
    </w:tbl>
    <w:bookmarkStart w:name="z15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республиканского бюджета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Кармакшинского районного маслихата от "28" декабря 2018 года №222</w:t>
            </w:r>
          </w:p>
        </w:tc>
      </w:tr>
    </w:tbl>
    <w:bookmarkStart w:name="z16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областного бюджета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образование, в том числе на содержание вновь вводимых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(на государственное казенное коммунальное предприятие "Детский сад №3 "Ертостик" аппарата акима поселка Жосалы – 20 663 тысяч тенге, на государственное казенное коммунальное предприятие "Ясли сад №5 "Айголек" аппарата акима поселка Жосалы – 12 070 тысяч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Кармакшинского районного маслихата от "28" декабря 2018 года №222</w:t>
            </w:r>
          </w:p>
        </w:tc>
      </w:tr>
    </w:tbl>
    <w:bookmarkStart w:name="z16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районного бюджета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решения Кармакшинского районного маслихата Кызылординской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1 группы ясли сада №3 "Ертөстік"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0,75 штата сантехника в ясли сад №20 "Толғанай"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монумента участникам Семей-Невада и Чернобыльской аварий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системы водопровода в сельском округе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электросетей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Е.Жаманкулова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Наурыз в селе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Т.Салкынбайулы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улицы Теміржол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содержания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административного здания для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на прочие расходы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