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6070" w14:textId="c28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Жосалы Кармакшинского района Кызылординской области от 22 января 2018 года № 149. Зарегистрировано Департаментом юстиции Кызылординской области 2 февраля 2018 года № 6160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12 октября 2017 года №2 аким поселка Жосалы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переулок "Тоғанас батыр" именем "Сахи Кшенов" поселка Жосалы Кармакшинского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Койшыбаева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Жосалы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Дүйсенбаев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