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ccaf" w14:textId="dd1c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поселка Жосалы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Жосалы Кармакшинского района Кызылординской области от 6 апреля 2018 года № 89. Зарегистрировано Департаментом юстиции Кызылординской области 18 апреля 2018 года № 6256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заключением областной ономастической комиссии от 7 февраля 2018 года № 1 аким поселка Жосалы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поселка Жосалы Кармакшинского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6 микрорайона "Тауелсиздик" имя "Текей батыра";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"Жагалау" имя "Кенесбая Тауекелова";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"Аэропорт" наименование "Тауелсиздик";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"Высоковольтная" наименование "Болашак";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"ЖД казарма" наименование "Береке";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"Чапаев" наименование "Гарыш";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"Казакстанның XVI партсъези" наименование "Акмаржан".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Жосалы Койшыбаева 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поселка Жосалы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