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20f4" w14:textId="5bd2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 и переименовании переулков поселка Жосалы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Жосалы Кармакшинского района Кызылординской области от 12 октября 2018 года № 328. Зарегистрировано Департаментом юстиции Кызылординской области 6 ноября 2018 года № 6496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9 августа 2018 года №3 аким поселка Жосалы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микрорайона "Тәуелсіздік" поселка Жосалы Кармакшинского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№16 имя "Әбен Тоғызбаев";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№18 имя "Рабиға Шалабаева";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№10 наименование "Желтоқсан";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№11 наименование "Бәйтерек";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№12 наименование "Мәңгілік Ел";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№13 наименование "Түркістан";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№14 наименование "Астана";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№15 наименование "Жібек жолы";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№19 наименование "Байқоңыр";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№ 20 наименование "Жерұйық";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безымянной улице №21 наименование "Өркениет";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безымянной улице №22 наименование "Қызылорда".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следующие повторяющиеся переулки поселка Жосалы Кармакшинского района: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переулок "Бауыржан Момышұлы" на улицу "Сырлытам";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переулок "Батыс" на улицу "Жетіасар";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переулок "Қармақшы" на улицу "Ақмешіт";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переулок "Нұртай Жайсаңов" на улицу "Сортөбе";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переулок "Шығыс" на улицу "Сейхун";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переулок "Балқы Базар" на улицу "Жанкент";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переулок "Тайшық би" на улицу "Қызылқұм";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переулок "Үсен Томанов" на улицу "Бестам";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переулок "Қазан" на улицу "Қарөзек";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переулок "Әбдіуәли Жаназаров" на улицу "Алтынасар";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переулок "Қабылан батыр" на улицу "Шірік-Рабат".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поселка Жосалы Койшыбаева 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истечении десяти календарных дней после дня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Жосалы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Сыдыков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