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428df" w14:textId="9f428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Жалагашскому району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14 мая 2018 года № 97. Зарегистрировано Департаментом юстиции Кызылординской области 22 мая 2018 года № 6296.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“Об образовании” акимат Жалагашского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размера родительской платы по Жалагашскому району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Жалагашского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 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Жалагашского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Жалагашского района от 14 мая 2018 года №97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Жалагашскому району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2659"/>
        <w:gridCol w:w="1744"/>
        <w:gridCol w:w="1810"/>
        <w:gridCol w:w="1810"/>
        <w:gridCol w:w="1811"/>
        <w:gridCol w:w="1811"/>
      </w:tblGrid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тивно-терри ториальное расположение организаций дошкольного воспитания и обучения (район)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(ясли-сад)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 центр с полным днем пребывания при школе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 центр с неполным днем пребывания при школе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 центр с полным днем пребывания самостоя тельный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 центр с неполным днем пребывания самостоя тельный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Продолжение таблицы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0"/>
        <w:gridCol w:w="1720"/>
        <w:gridCol w:w="1476"/>
        <w:gridCol w:w="1476"/>
        <w:gridCol w:w="1476"/>
        <w:gridCol w:w="2806"/>
        <w:gridCol w:w="16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финансирования воспитанников в дошкольных организациях образования в месяц (тенге)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(ясли-сад)</w:t>
            </w:r>
          </w:p>
          <w:bookmarkEnd w:id="10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 центр с полным днем пребывания при школе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 центр с неполным днем пребывания при школе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 центр с полным днем пребывания самостоя тельный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 центр с неполным днем пребывания самостоя тельный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(ясли- сад)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 центр с полным днем пребыва ния при школе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  <w:bookmarkEnd w:id="12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3000-7000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