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23031" w14:textId="e7230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чередования (ротации) культур на орошаемых инженерно подготовленных землях в сельских округах Жалагашского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18 июня 2018 года № 120. Зарегистрировано Департаментом юстиции Кызылординской области 29 июня 2018 года № 6351.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99 кодекса Республики Казахстан от 20 июня 2003 года “Земельный кодекс Республики Казахстан” акимат Жалагашского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схему чередования (ротацию) культур на орошаемых инженерно подготовленных землях в сельских округах Жалагашского района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постановления акимата Жалагашского района Кызылординской области от 04.03.2024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исполнения настоящего постановления возложить на курирующего заместителя акима Жалагашского района.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Жалагашского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 от 18 июня 2018 года №120</w:t>
            </w:r>
            <w:r>
              <w:br/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чередования (ротации) культур на орошаемых инженерно подготовленных землях севооборота № 1 сельского округа Аккум Жалагашского района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  <w:bookmarkEnd w:id="4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севооборота,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4-поле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5-поле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  <w:bookmarkEnd w:id="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86,68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  <w:bookmarkEnd w:id="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86,68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bookmarkEnd w:id="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86,68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bookmarkEnd w:id="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86,68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  <w:bookmarkEnd w:id="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86,68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  <w:bookmarkEnd w:id="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86,68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</w:tbl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  <w:bookmarkEnd w:id="1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культур,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6-поле</w:t>
            </w:r>
          </w:p>
          <w:bookmarkEnd w:id="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80,63 га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254,35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87,32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155,62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80,63 га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237,61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172,64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80,63 га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242,30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174,36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80,63 га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244,30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85,32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167,67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80,63 га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259,68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70,30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167,31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80,63 га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254,99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85,32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156,98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- гектар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 от 18 июня 2018 года №120</w:t>
            </w:r>
            <w:r>
              <w:br/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чередования (ротации) культур на орошаемых инженерно подготовленных землях севооборота № 2 сельского округа Аккум Жалагашского района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  <w:bookmarkEnd w:id="25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севооборота,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4-поле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5-поле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  <w:bookmarkEnd w:id="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111,77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73,28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66,38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  <w:bookmarkEnd w:id="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111,77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73,28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66,38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bookmarkEnd w:id="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111,77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73,28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66,38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bookmarkEnd w:id="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111,77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73,28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66,38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  <w:bookmarkEnd w:id="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111,77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73,28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66,38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  <w:bookmarkEnd w:id="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111,77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73,28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66,38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</w:tbl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  <w:bookmarkEnd w:id="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культур,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6-поле</w:t>
            </w:r>
          </w:p>
          <w:bookmarkEnd w:id="3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91,38 га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251,43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91,38 га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190,13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111,77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199,41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91,38 га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224,88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73,28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203,15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91,38 га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249,88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66,38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91,38 га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311,18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139,66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91,38 га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276,43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116,85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 </w:t>
            </w:r>
          </w:p>
        </w:tc>
      </w:tr>
    </w:tbl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- гектар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 от 18 июня 2018 года №120</w:t>
            </w:r>
            <w:r>
              <w:br/>
            </w:r>
          </w:p>
        </w:tc>
      </w:tr>
    </w:tbl>
    <w:bookmarkStart w:name="z5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чередования (ротации) культур на орошаемых инженерно подготовленных землях севооборота № 3 сельского округа Аккум Жалагашского района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  <w:bookmarkEnd w:id="46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севооборота,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4-поле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5-поле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  <w:bookmarkEnd w:id="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86,44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110,10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  <w:bookmarkEnd w:id="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86,44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110,10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bookmarkEnd w:id="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86,44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110,10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bookmarkEnd w:id="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86,44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110,10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  <w:bookmarkEnd w:id="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86,44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110,10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  <w:bookmarkEnd w:id="5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86,44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110,10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  <w:bookmarkEnd w:id="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86,44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110,10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  <w:bookmarkEnd w:id="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86,44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110,10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</w:tbl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  <w:bookmarkEnd w:id="5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культур,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6-поле</w:t>
            </w:r>
          </w:p>
          <w:bookmarkEnd w:id="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66,03 га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71,39 га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72,57 га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328,50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157,83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66,03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66,03 га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71,39 га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72,57 га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333,96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148,42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66,03 га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71,39 га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72,57 га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416,35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150,71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66,03 га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71,39 га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72,57 га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72,57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86,44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66,03 га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71,39 га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72,57 га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71,39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138,60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110,10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66,03 га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71,39 га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72,57 га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326,84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86,44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143,96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75,85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66,03 га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71,39 га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72,57 га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284,43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110,10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157,83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80,73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66,03 га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71,39 га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72,57 га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290,72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196,54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69,98 га</w:t>
            </w:r>
          </w:p>
        </w:tc>
      </w:tr>
    </w:tbl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 от 18 июня 2018 года №120</w:t>
            </w:r>
            <w:r>
              <w:br/>
            </w:r>
          </w:p>
        </w:tc>
      </w:tr>
    </w:tbl>
    <w:bookmarkStart w:name="z99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чередования (ротации) культур на орошаемых инженерно подготовленных землях севооборота № 4 сельского округа Аккум Жалагашского района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  <w:bookmarkEnd w:id="87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севооборота,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4-поле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5-поле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  <w:bookmarkEnd w:id="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111,53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128,72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138,54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  <w:bookmarkEnd w:id="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111,53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128,72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138,54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bookmarkEnd w:id="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111,53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128,72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138,54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bookmarkEnd w:id="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111,53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128,72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138,54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  <w:bookmarkEnd w:id="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111,53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128,72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138,54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  <w:bookmarkEnd w:id="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111,53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128,72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138,54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  <w:bookmarkEnd w:id="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111,53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128,72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138,54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  <w:bookmarkEnd w:id="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111,53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128,72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138,54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</w:tbl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  <w:bookmarkEnd w:id="9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культур,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6-поле</w:t>
            </w:r>
          </w:p>
          <w:bookmarkEnd w:id="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60,85 га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87,70 га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400,62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111,53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226,24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60,85 га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87,70 га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410,44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128,72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199,23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60,85 га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87,70 га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395,14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240,25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60,85 га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87,70 га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440,77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128,72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60,85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60,85 га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87,70 га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388,80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138,54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60,85 га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87,70 га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378,79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60,85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87,70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60,85 га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87,70 га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324,47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138,54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163,85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111,53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60,85 га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87,70 га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322,58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87,70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199,39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128,72 га</w:t>
            </w:r>
          </w:p>
        </w:tc>
      </w:tr>
    </w:tbl>
    <w:bookmarkStart w:name="z13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117"/>
    <w:bookmarkStart w:name="z13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1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 от 18 июня 2018 года №120</w:t>
            </w:r>
            <w:r>
              <w:br/>
            </w:r>
          </w:p>
        </w:tc>
      </w:tr>
    </w:tbl>
    <w:bookmarkStart w:name="z134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чередования (ротации) культур на орошаемых инженерно подготовленных землях севооборота № 5 сельского округа Аккум Жалагашского района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  <w:bookmarkEnd w:id="120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севооборота,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4-поле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5-поле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  <w:bookmarkEnd w:id="1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144,50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127,34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  <w:bookmarkEnd w:id="1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144,50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127,34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bookmarkEnd w:id="1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144,50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127,34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bookmarkEnd w:id="1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144,50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127,34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  <w:bookmarkEnd w:id="1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144,50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127,34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  <w:bookmarkEnd w:id="1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144,50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127,34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  <w:bookmarkEnd w:id="1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144,50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127,34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  <w:bookmarkEnd w:id="1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144,50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127,34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</w:tbl>
    <w:bookmarkStart w:name="z14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  <w:bookmarkEnd w:id="13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культур,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6-поле</w:t>
            </w:r>
          </w:p>
          <w:bookmarkEnd w:id="1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92,81 га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84,67 га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449,35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85,70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84,67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92,81 га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84,67 га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441,21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92,81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218,75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92,81 га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84,67 га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404,89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84,67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178,51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92,81 га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84,67 га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303,45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144,50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177,48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127,34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92,81 га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84,67 га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438,90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229,17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92,81 га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84,67 га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263,18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127,34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229,20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133,05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92,81 га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84,67 га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212,04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85,70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92,81 га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84,67 га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399,57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127,34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92,81 га</w:t>
            </w:r>
          </w:p>
        </w:tc>
      </w:tr>
    </w:tbl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150"/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1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 от 18 июня 2018 года №120</w:t>
            </w:r>
            <w:r>
              <w:br/>
            </w:r>
          </w:p>
        </w:tc>
      </w:tr>
    </w:tbl>
    <w:bookmarkStart w:name="z169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чередования (ротации) культур на орошаемых инженерно подготовленных землях севооборота № 6 сельского округа Аккум Жалагашского района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  <w:bookmarkEnd w:id="153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севооборота,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4-поле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5-поле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  <w:bookmarkEnd w:id="1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134,35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146,42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146,40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146,15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  <w:bookmarkEnd w:id="1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134,35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146,42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146,40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146,15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bookmarkEnd w:id="1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134,35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146,42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146,40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146,15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bookmarkEnd w:id="1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134,35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146,42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146,40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146,15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  <w:bookmarkEnd w:id="1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134,35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146,42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146,40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146,15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  <w:bookmarkEnd w:id="1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134,35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146,42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146,40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146,15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  <w:bookmarkEnd w:id="1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134,35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146,42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146,40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146,15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  <w:bookmarkEnd w:id="1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134,35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146,42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146,40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146,15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</w:tbl>
    <w:bookmarkStart w:name="z18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  <w:bookmarkEnd w:id="16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культур,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6-поле</w:t>
            </w:r>
          </w:p>
          <w:bookmarkEnd w:id="16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126,00 га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140,25 га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132,39 га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971,96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121,70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126,00 га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140,25 га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132,39 га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699,81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121,70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146,15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126,00 га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140,25 га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132,39 га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571,36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140,25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247,70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134,35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126,00 га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140,25 га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132,39 га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402,45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278,54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266,25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146,42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126,00 га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140,25 га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132,39 га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394,12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134,35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418,79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146,40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126,00 га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140,25 га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132,39 га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534,35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146,42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412,89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126,00 га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140,25 га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132,39 га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544,79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146,40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280,77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121,70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126,00 га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140,25 га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132,39 га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542,45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292,82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258,39 га</w:t>
            </w:r>
          </w:p>
        </w:tc>
      </w:tr>
    </w:tbl>
    <w:bookmarkStart w:name="z20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191"/>
    <w:bookmarkStart w:name="z21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1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утверждено 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 от 18 июня 2018 года №120</w:t>
            </w:r>
            <w:r>
              <w:br/>
            </w:r>
          </w:p>
        </w:tc>
      </w:tr>
    </w:tbl>
    <w:bookmarkStart w:name="z212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чередования (ротации) культур на орошаемых инженерно подготовленных землях севооборота № 7 сельского округа Аккум Жалагашского района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  <w:bookmarkEnd w:id="194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севооборота,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4-поле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5-поле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  <w:bookmarkEnd w:id="1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59,22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42,26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  <w:bookmarkEnd w:id="1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59,22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42,26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bookmarkEnd w:id="1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59,22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42,26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bookmarkEnd w:id="1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59,22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42,26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  <w:bookmarkEnd w:id="2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59,22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42,26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  <w:bookmarkEnd w:id="2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59,22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42,26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  <w:bookmarkEnd w:id="2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59,22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42,26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  <w:bookmarkEnd w:id="2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59,22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42,26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</w:tbl>
    <w:bookmarkStart w:name="z22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  <w:bookmarkEnd w:id="20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культур,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6-поле</w:t>
            </w:r>
          </w:p>
          <w:bookmarkEnd w:id="2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42,49 га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25,07 га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26,10 га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42,49 га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25,07 га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26,10 га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214,47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42,49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42,49 га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25,07 га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26,10 га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194,79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42,49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59,22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42,49 га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25,07 га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26,10 га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228,14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25,07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42,26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42,49 га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25,07 га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26,10 га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206,29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59,22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29,96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42,49 га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25,07 га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26,10 га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42,26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85,32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57,96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42,49 га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25,07 га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26,10 га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151,62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101,48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38,51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42,49 га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25,07 га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26,10 га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148,90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72,22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42,49 га</w:t>
            </w:r>
          </w:p>
        </w:tc>
      </w:tr>
    </w:tbl>
    <w:bookmarkStart w:name="z25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232"/>
    <w:bookmarkStart w:name="z253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2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 от 18 июня 2018 года №120</w:t>
            </w:r>
            <w:r>
              <w:br/>
            </w:r>
          </w:p>
        </w:tc>
      </w:tr>
    </w:tbl>
    <w:bookmarkStart w:name="z255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чередования (ротации) культур на орошаемых инженерно подготовленных землях севооборота № 1 сельского округа Аксу Жалагашского района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  <w:bookmarkEnd w:id="235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севооборота,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4-поле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5-поле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  <w:bookmarkEnd w:id="2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55,40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51,42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  <w:bookmarkEnd w:id="2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55,40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51,42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bookmarkEnd w:id="2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55,40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51,42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bookmarkEnd w:id="2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55,40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51,42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  <w:bookmarkEnd w:id="2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55,40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51,42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  <w:bookmarkEnd w:id="2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55,40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51,42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  <w:bookmarkEnd w:id="2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55,40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51,42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  <w:bookmarkEnd w:id="2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55,40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51,42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</w:tbl>
    <w:bookmarkStart w:name="z267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  <w:bookmarkEnd w:id="24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культур,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6-поле</w:t>
            </w:r>
          </w:p>
          <w:bookmarkEnd w:id="2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48,13 га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53,86 га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37,18 га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314,75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48,13 га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53,86 га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37,18 га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223,71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48,13 га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53,86 га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37,18 га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174,31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55,40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91,04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42,13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48,13 га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53,86 га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37,18 га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176,99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92,58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51,42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48,13 га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53,86 га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37,18 га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190,59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97,29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32,87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48,13 га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53,86 га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37,18 га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179,31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51,42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48,13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48,13 га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53,86 га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37,18 га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182,60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93,55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53,86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48,13 га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53,86 га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37,18 га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193,28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84,29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37,18 га</w:t>
            </w:r>
          </w:p>
        </w:tc>
      </w:tr>
    </w:tbl>
    <w:bookmarkStart w:name="z295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273"/>
    <w:bookmarkStart w:name="z296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2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 от 18 июня 2018 года №120</w:t>
            </w:r>
            <w:r>
              <w:br/>
            </w:r>
          </w:p>
        </w:tc>
      </w:tr>
    </w:tbl>
    <w:bookmarkStart w:name="z298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чередования (ротации) культур на орошаемых инженерно подготовленных землях севооборота № 2 сельского округа Аксу Жалагашского района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  <w:bookmarkEnd w:id="276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севооборота,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4-поле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5-поле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  <w:bookmarkEnd w:id="2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54,67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61,52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55,17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  <w:bookmarkEnd w:id="2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54,67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61,52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55,17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bookmarkEnd w:id="2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54,67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61,52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55,17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bookmarkEnd w:id="2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54,67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61,52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55,17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  <w:bookmarkEnd w:id="2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54,67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61,52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55,17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  <w:bookmarkEnd w:id="2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54,67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61,52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55,17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  <w:bookmarkEnd w:id="2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54,67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61,52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55,17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  <w:bookmarkEnd w:id="2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54,67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61,52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55,17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</w:tbl>
    <w:bookmarkStart w:name="z31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  <w:bookmarkEnd w:id="28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культур,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6-поле</w:t>
            </w:r>
          </w:p>
          <w:bookmarkEnd w:id="2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67,02 га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43,55 га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66,62 га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143,59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43,55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67,02 га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43,55 га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66,62 га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236,81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179,83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67,02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67,02 га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43,55 га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66,62 га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242,31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61,52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179,83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67,02 га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43,55 га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66,62 га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242,31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241,34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67,02 га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43,55 га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66,62 га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246,85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131,74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61,52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43,55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67,02 га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43,55 га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66,62 га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284,90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131,74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67,02 га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43,55 га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66,62 га</w:t>
            </w:r>
          </w:p>
          <w:bookmarkEnd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259,38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122,19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58,54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67,02 га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43,55 га</w:t>
            </w:r>
          </w:p>
          <w:bookmarkEnd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66,62 га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110,57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54,67 га</w:t>
            </w:r>
          </w:p>
        </w:tc>
      </w:tr>
    </w:tbl>
    <w:bookmarkStart w:name="z33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314"/>
    <w:bookmarkStart w:name="z339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3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 от 18 июня 2018 года №120</w:t>
            </w:r>
            <w:r>
              <w:br/>
            </w:r>
          </w:p>
        </w:tc>
      </w:tr>
    </w:tbl>
    <w:bookmarkStart w:name="z341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чередования (ротации) культур на орошаемых инженерно подготовленных землях севооборота № 3 сельского округа Аксу Жалагашского района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  <w:bookmarkEnd w:id="317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севооборота,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4-поле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5-поле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  <w:bookmarkEnd w:id="3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69,22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  <w:bookmarkEnd w:id="3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69,22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bookmarkEnd w:id="3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69,22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bookmarkEnd w:id="3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69,22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  <w:bookmarkEnd w:id="3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69,22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  <w:bookmarkEnd w:id="3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69,22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  <w:bookmarkEnd w:id="3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69,22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  <w:bookmarkEnd w:id="3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69,22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</w:tbl>
    <w:bookmarkStart w:name="z353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  <w:bookmarkEnd w:id="32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культур,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6-поле</w:t>
            </w:r>
          </w:p>
          <w:bookmarkEnd w:id="3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77,66 га</w:t>
            </w:r>
          </w:p>
          <w:bookmarkEnd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61,29 га</w:t>
            </w:r>
          </w:p>
          <w:bookmarkEnd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69,12 га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322,78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135,52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77,66 га</w:t>
            </w:r>
          </w:p>
          <w:bookmarkEnd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61,29 га</w:t>
            </w:r>
          </w:p>
          <w:bookmarkEnd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69,12 га</w:t>
            </w:r>
          </w:p>
          <w:bookmarkEnd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275,45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135,52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69,12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77,66 га</w:t>
            </w:r>
          </w:p>
          <w:bookmarkEnd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61,29 га</w:t>
            </w:r>
          </w:p>
          <w:bookmarkEnd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69,12 га</w:t>
            </w:r>
          </w:p>
          <w:bookmarkEnd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283,28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61,29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180,73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77,66 га</w:t>
            </w:r>
          </w:p>
          <w:bookmarkEnd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61,29 га</w:t>
            </w:r>
          </w:p>
          <w:bookmarkEnd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69,12 га</w:t>
            </w:r>
          </w:p>
          <w:bookmarkEnd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271,64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106,50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77,66 га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61,29 га</w:t>
            </w:r>
          </w:p>
          <w:bookmarkEnd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69,12 га</w:t>
            </w:r>
          </w:p>
          <w:bookmarkEnd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250,23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69,12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138,95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77,66 га</w:t>
            </w:r>
          </w:p>
          <w:bookmarkEnd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61,29 га</w:t>
            </w:r>
          </w:p>
          <w:bookmarkEnd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69,12 га</w:t>
            </w:r>
          </w:p>
          <w:bookmarkEnd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146,78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77,66 га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61,29 га</w:t>
            </w:r>
          </w:p>
          <w:bookmarkEnd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69,12 га</w:t>
            </w:r>
          </w:p>
          <w:bookmarkEnd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253,38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138,62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66,30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77,66 га</w:t>
            </w:r>
          </w:p>
          <w:bookmarkEnd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61,29 га</w:t>
            </w:r>
          </w:p>
          <w:bookmarkEnd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69,12 га</w:t>
            </w:r>
          </w:p>
          <w:bookmarkEnd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274,37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69,22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136,50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45,21 га</w:t>
            </w:r>
          </w:p>
        </w:tc>
      </w:tr>
    </w:tbl>
    <w:bookmarkStart w:name="z38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355"/>
    <w:bookmarkStart w:name="z38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3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 от 18 июня 2018 года №120</w:t>
            </w:r>
            <w:r>
              <w:br/>
            </w:r>
          </w:p>
        </w:tc>
      </w:tr>
    </w:tbl>
    <w:bookmarkStart w:name="z384" w:id="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чередования (ротации) культур на орошаемых инженерно подготовленных землях севооборота № 4 сельского округа Аксу Жалагашского района</w:t>
      </w:r>
    </w:p>
    <w:bookmarkEnd w:id="3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  <w:bookmarkEnd w:id="358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севооборота,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4-поле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5-поле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  <w:bookmarkEnd w:id="3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37,82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37,68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  <w:bookmarkEnd w:id="3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37,82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37,68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bookmarkEnd w:id="3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37,82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37,68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bookmarkEnd w:id="3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37,82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37,68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  <w:bookmarkEnd w:id="36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37,82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37,68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  <w:bookmarkEnd w:id="36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37,82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37,68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  <w:bookmarkEnd w:id="3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37,82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37,68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  <w:bookmarkEnd w:id="3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37,82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37,68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</w:tbl>
    <w:bookmarkStart w:name="z396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  <w:bookmarkEnd w:id="36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культур,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6-поле</w:t>
            </w:r>
          </w:p>
          <w:bookmarkEnd w:id="3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37,22 га</w:t>
            </w:r>
          </w:p>
          <w:bookmarkEnd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41,81 га</w:t>
            </w:r>
          </w:p>
          <w:bookmarkEnd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116,85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37,68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37,22 га</w:t>
            </w:r>
          </w:p>
          <w:bookmarkEnd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41,81 га</w:t>
            </w:r>
          </w:p>
          <w:bookmarkEnd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126,62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37,82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37,22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37,22 га</w:t>
            </w:r>
          </w:p>
          <w:bookmarkEnd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41,81 га</w:t>
            </w:r>
          </w:p>
          <w:bookmarkEnd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84,35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37,68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37,82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41,81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37,22 га</w:t>
            </w:r>
          </w:p>
          <w:bookmarkEnd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41,81 га</w:t>
            </w:r>
          </w:p>
          <w:bookmarkEnd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88,94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37,22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75,50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37,22 га</w:t>
            </w:r>
          </w:p>
          <w:bookmarkEnd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41,81 га</w:t>
            </w:r>
          </w:p>
          <w:bookmarkEnd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37,82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74,90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47,13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37,22 га</w:t>
            </w:r>
          </w:p>
          <w:bookmarkEnd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41,81 га</w:t>
            </w:r>
          </w:p>
          <w:bookmarkEnd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122,63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37,22 га</w:t>
            </w:r>
          </w:p>
          <w:bookmarkEnd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41,81 га</w:t>
            </w:r>
          </w:p>
          <w:bookmarkEnd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112,72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37,22 га</w:t>
            </w:r>
          </w:p>
          <w:bookmarkEnd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41,81 га</w:t>
            </w:r>
          </w:p>
          <w:bookmarkEnd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116,71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37,82 га</w:t>
            </w:r>
          </w:p>
        </w:tc>
      </w:tr>
    </w:tbl>
    <w:bookmarkStart w:name="z416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388"/>
    <w:bookmarkStart w:name="z417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3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 от 18 июня 2018 года №120</w:t>
            </w:r>
            <w:r>
              <w:br/>
            </w:r>
          </w:p>
        </w:tc>
      </w:tr>
    </w:tbl>
    <w:bookmarkStart w:name="z419" w:id="3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чередования (ротации) культур на орошаемых инженерно подготовленных землях севооборота № 5 сельского округа Аксу Жалагашского района</w:t>
      </w:r>
    </w:p>
    <w:bookmarkEnd w:id="3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  <w:bookmarkEnd w:id="391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севооборота,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4-поле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5-поле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  <w:bookmarkEnd w:id="3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79,41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65,46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78,25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  <w:bookmarkEnd w:id="3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79,41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65,46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78,25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bookmarkEnd w:id="3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79,41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65,46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78,25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bookmarkEnd w:id="3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79,41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65,46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78,25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  <w:bookmarkEnd w:id="3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79,41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65,46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78,25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  <w:bookmarkEnd w:id="3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79,41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65,46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78,25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  <w:bookmarkEnd w:id="3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79,41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65,46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78,25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  <w:bookmarkEnd w:id="4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79,41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65,46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78,25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</w:tbl>
    <w:bookmarkStart w:name="z431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  <w:bookmarkEnd w:id="40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культур,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6-поле</w:t>
            </w:r>
          </w:p>
          <w:bookmarkEnd w:id="4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84,03 га</w:t>
            </w:r>
          </w:p>
          <w:bookmarkEnd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76,35 га</w:t>
            </w:r>
          </w:p>
          <w:bookmarkEnd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57,50 га</w:t>
            </w:r>
          </w:p>
          <w:bookmarkEnd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383,50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56,21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84,03 га</w:t>
            </w:r>
          </w:p>
          <w:bookmarkEnd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76,35 га</w:t>
            </w:r>
          </w:p>
          <w:bookmarkEnd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57,50 га</w:t>
            </w:r>
          </w:p>
          <w:bookmarkEnd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339,55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79,41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78,25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84,03 га</w:t>
            </w:r>
          </w:p>
          <w:bookmarkEnd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76,35 га</w:t>
            </w:r>
          </w:p>
          <w:bookmarkEnd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57,50 га</w:t>
            </w:r>
          </w:p>
          <w:bookmarkEnd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336,61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65,46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79,41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84,03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84,03 га</w:t>
            </w:r>
          </w:p>
          <w:bookmarkEnd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76,35 га</w:t>
            </w:r>
          </w:p>
          <w:bookmarkEnd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57,50 га</w:t>
            </w:r>
          </w:p>
          <w:bookmarkEnd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367,49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56,21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65,46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76,35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84,03 га</w:t>
            </w:r>
          </w:p>
          <w:bookmarkEnd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76,35 га</w:t>
            </w:r>
          </w:p>
          <w:bookmarkEnd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57,50 га</w:t>
            </w:r>
          </w:p>
          <w:bookmarkEnd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373,55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78,25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56,21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84,03 га</w:t>
            </w:r>
          </w:p>
          <w:bookmarkEnd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76,35 га</w:t>
            </w:r>
          </w:p>
          <w:bookmarkEnd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57,50 га</w:t>
            </w:r>
          </w:p>
          <w:bookmarkEnd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334,93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78,25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84,03 га</w:t>
            </w:r>
          </w:p>
          <w:bookmarkEnd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76,35 га</w:t>
            </w:r>
          </w:p>
          <w:bookmarkEnd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57,50 га</w:t>
            </w:r>
          </w:p>
          <w:bookmarkEnd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325,72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79,41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84,03 га</w:t>
            </w:r>
          </w:p>
          <w:bookmarkEnd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76,35 га</w:t>
            </w:r>
          </w:p>
          <w:bookmarkEnd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57,50 га</w:t>
            </w:r>
          </w:p>
          <w:bookmarkEnd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366,20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65,46 га</w:t>
            </w:r>
          </w:p>
        </w:tc>
      </w:tr>
    </w:tbl>
    <w:bookmarkStart w:name="z459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429"/>
    <w:bookmarkStart w:name="z460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4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 от 18 июня 2018 года №120</w:t>
            </w:r>
            <w:r>
              <w:br/>
            </w:r>
          </w:p>
        </w:tc>
      </w:tr>
    </w:tbl>
    <w:bookmarkStart w:name="z462" w:id="4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чередования (ротации) культур на орошаемых инженерно подготовленных землях севооборота № 6 сельского округа Аксу Жалагашского района</w:t>
      </w:r>
    </w:p>
    <w:bookmarkEnd w:id="4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  <w:bookmarkEnd w:id="432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севооборота,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4-поле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5-поле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  <w:bookmarkEnd w:id="4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62,17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  <w:bookmarkEnd w:id="43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62,17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bookmarkEnd w:id="4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62,17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bookmarkEnd w:id="4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62,17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  <w:bookmarkEnd w:id="4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62,17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  <w:bookmarkEnd w:id="4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62,17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  <w:bookmarkEnd w:id="4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62,17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  <w:bookmarkEnd w:id="4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62,17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</w:tbl>
    <w:bookmarkStart w:name="z474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  <w:bookmarkEnd w:id="4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культур,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6-поле</w:t>
            </w:r>
          </w:p>
          <w:bookmarkEnd w:id="4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56,83 га</w:t>
            </w:r>
          </w:p>
          <w:bookmarkEnd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50,49 га</w:t>
            </w:r>
          </w:p>
          <w:bookmarkEnd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50,01 га</w:t>
            </w:r>
          </w:p>
          <w:bookmarkEnd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278,95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62,17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60,55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56,83 га</w:t>
            </w:r>
          </w:p>
          <w:bookmarkEnd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50,49 га</w:t>
            </w:r>
          </w:p>
          <w:bookmarkEnd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50,01 га</w:t>
            </w:r>
          </w:p>
          <w:bookmarkEnd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62,17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52,92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56,83 га</w:t>
            </w:r>
          </w:p>
          <w:bookmarkEnd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50,49 га</w:t>
            </w:r>
          </w:p>
          <w:bookmarkEnd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50,01 га</w:t>
            </w:r>
          </w:p>
          <w:bookmarkEnd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276,14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63,21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56,83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56,83 га</w:t>
            </w:r>
          </w:p>
          <w:bookmarkEnd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50,49 га</w:t>
            </w:r>
          </w:p>
          <w:bookmarkEnd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50,01 га</w:t>
            </w:r>
          </w:p>
          <w:bookmarkEnd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277,43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63,21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50,49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56,83 га</w:t>
            </w:r>
          </w:p>
          <w:bookmarkEnd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50,49 га</w:t>
            </w:r>
          </w:p>
          <w:bookmarkEnd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50,01 га</w:t>
            </w:r>
          </w:p>
          <w:bookmarkEnd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288,20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50,01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56,83 га</w:t>
            </w:r>
          </w:p>
          <w:bookmarkEnd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50,49 га</w:t>
            </w:r>
          </w:p>
          <w:bookmarkEnd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50,01 га</w:t>
            </w:r>
          </w:p>
          <w:bookmarkEnd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279,76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56,83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62,17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56,83 га</w:t>
            </w:r>
          </w:p>
          <w:bookmarkEnd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50,49 га</w:t>
            </w:r>
          </w:p>
          <w:bookmarkEnd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50,01 га</w:t>
            </w:r>
          </w:p>
          <w:bookmarkEnd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288,86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56,83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56,83 га</w:t>
            </w:r>
          </w:p>
          <w:bookmarkEnd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50,49 га</w:t>
            </w:r>
          </w:p>
          <w:bookmarkEnd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50,01 га</w:t>
            </w:r>
          </w:p>
          <w:bookmarkEnd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287,97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50,49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63,21 га</w:t>
            </w:r>
          </w:p>
        </w:tc>
      </w:tr>
    </w:tbl>
    <w:bookmarkStart w:name="z502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470"/>
    <w:bookmarkStart w:name="z503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4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 от 18 июня 2018 года №120</w:t>
            </w:r>
            <w:r>
              <w:br/>
            </w:r>
          </w:p>
        </w:tc>
      </w:tr>
    </w:tbl>
    <w:bookmarkStart w:name="z505" w:id="4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чередования (ротации) культур на орошаемых инженерно подготовленных землях севооборота № 7 сельского округа Аксу Жалагашского района</w:t>
      </w:r>
    </w:p>
    <w:bookmarkEnd w:id="4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  <w:bookmarkEnd w:id="473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севооборота,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4-поле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5-поле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  <w:bookmarkEnd w:id="47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55,48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57,28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  <w:bookmarkEnd w:id="4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55,48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57,28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bookmarkEnd w:id="4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55,48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57,28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bookmarkEnd w:id="4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55,48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57,28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  <w:bookmarkEnd w:id="4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55,48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57,28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  <w:bookmarkEnd w:id="4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55,48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57,28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  <w:bookmarkEnd w:id="4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55,48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57,28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  <w:bookmarkEnd w:id="4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55,48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57,28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</w:tbl>
    <w:bookmarkStart w:name="z517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  <w:bookmarkEnd w:id="48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культур,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6-поле</w:t>
            </w:r>
          </w:p>
          <w:bookmarkEnd w:id="4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50,43 га</w:t>
            </w:r>
          </w:p>
          <w:bookmarkEnd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57,51 га</w:t>
            </w:r>
          </w:p>
          <w:bookmarkEnd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90,14 га</w:t>
            </w:r>
          </w:p>
          <w:bookmarkEnd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147,42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55,48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50,43 га</w:t>
            </w:r>
          </w:p>
          <w:bookmarkEnd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57,51 га</w:t>
            </w:r>
          </w:p>
          <w:bookmarkEnd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90,14 га</w:t>
            </w:r>
          </w:p>
          <w:bookmarkEnd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213,79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147,42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50,43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50,43 га</w:t>
            </w:r>
          </w:p>
          <w:bookmarkEnd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57,51 га</w:t>
            </w:r>
          </w:p>
          <w:bookmarkEnd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90,14 га</w:t>
            </w:r>
          </w:p>
          <w:bookmarkEnd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208,51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55,48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152,20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57,51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50,43 га</w:t>
            </w:r>
          </w:p>
          <w:bookmarkEnd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57,51 га</w:t>
            </w:r>
          </w:p>
          <w:bookmarkEnd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90,14 га</w:t>
            </w:r>
          </w:p>
          <w:bookmarkEnd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257,64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117,54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48,09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50,43 га</w:t>
            </w:r>
          </w:p>
          <w:bookmarkEnd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57,51 га</w:t>
            </w:r>
          </w:p>
          <w:bookmarkEnd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90,14 га</w:t>
            </w:r>
          </w:p>
          <w:bookmarkEnd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257,80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57,28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105,91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52,71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50,43 га</w:t>
            </w:r>
          </w:p>
          <w:bookmarkEnd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57,51 га</w:t>
            </w:r>
          </w:p>
          <w:bookmarkEnd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90,14 га</w:t>
            </w:r>
          </w:p>
          <w:bookmarkEnd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260,39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107,71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57,51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50,43 га</w:t>
            </w:r>
          </w:p>
          <w:bookmarkEnd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57,51 га</w:t>
            </w:r>
          </w:p>
          <w:bookmarkEnd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90,14 га</w:t>
            </w:r>
          </w:p>
          <w:bookmarkEnd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225,48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105,37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90,14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50,43 га</w:t>
            </w:r>
          </w:p>
          <w:bookmarkEnd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57,51 га</w:t>
            </w:r>
          </w:p>
          <w:bookmarkEnd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90,14 га</w:t>
            </w:r>
          </w:p>
          <w:bookmarkEnd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253,33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100,80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62,06 га</w:t>
            </w:r>
          </w:p>
        </w:tc>
      </w:tr>
    </w:tbl>
    <w:bookmarkStart w:name="z545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511"/>
    <w:bookmarkStart w:name="z546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5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 от 18 июня 2018 года №120</w:t>
            </w:r>
            <w:r>
              <w:br/>
            </w:r>
          </w:p>
        </w:tc>
      </w:tr>
    </w:tbl>
    <w:bookmarkStart w:name="z548" w:id="5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чередования (ротации) культур на орошаемых инженерно подготовленных землях севооборота № 8 сельского округа Аксу Жалагашского района</w:t>
      </w:r>
    </w:p>
    <w:bookmarkEnd w:id="5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  <w:bookmarkEnd w:id="514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севооборота,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4-поле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5-поле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  <w:bookmarkEnd w:id="5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67,10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57,22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  <w:bookmarkEnd w:id="5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67,10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57,22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bookmarkEnd w:id="5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67,10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57,22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bookmarkEnd w:id="5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67,10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57,22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  <w:bookmarkEnd w:id="5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67,10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57,22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  <w:bookmarkEnd w:id="5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67,10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57,22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  <w:bookmarkEnd w:id="5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67,10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57,22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  <w:bookmarkEnd w:id="5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67,10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57,22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</w:tbl>
    <w:bookmarkStart w:name="z560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  <w:bookmarkEnd w:id="52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культур,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6-поле</w:t>
            </w:r>
          </w:p>
          <w:bookmarkEnd w:id="5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61,68 га</w:t>
            </w:r>
          </w:p>
          <w:bookmarkEnd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59,59 га</w:t>
            </w:r>
          </w:p>
          <w:bookmarkEnd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63,47 га</w:t>
            </w:r>
          </w:p>
          <w:bookmarkEnd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307,19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59,59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125,76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61,68 га</w:t>
            </w:r>
          </w:p>
          <w:bookmarkEnd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59,59 га</w:t>
            </w:r>
          </w:p>
          <w:bookmarkEnd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63,47 га</w:t>
            </w:r>
          </w:p>
          <w:bookmarkEnd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239,72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63,47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121,27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68,08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61,68 га</w:t>
            </w:r>
          </w:p>
          <w:bookmarkEnd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59,59 га</w:t>
            </w:r>
          </w:p>
          <w:bookmarkEnd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63,47 га</w:t>
            </w:r>
          </w:p>
          <w:bookmarkEnd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238,30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123,06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67,10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61,68 га</w:t>
            </w:r>
          </w:p>
          <w:bookmarkEnd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59,59 га</w:t>
            </w:r>
          </w:p>
          <w:bookmarkEnd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63,47 га</w:t>
            </w:r>
          </w:p>
          <w:bookmarkEnd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239,69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127,55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57,22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61,68 га</w:t>
            </w:r>
          </w:p>
          <w:bookmarkEnd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59,59 га</w:t>
            </w:r>
          </w:p>
          <w:bookmarkEnd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63,47 га</w:t>
            </w:r>
          </w:p>
          <w:bookmarkEnd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241,96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67,10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132,16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51,32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61,68 га</w:t>
            </w:r>
          </w:p>
          <w:bookmarkEnd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59,59 га</w:t>
            </w:r>
          </w:p>
          <w:bookmarkEnd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63,47 га</w:t>
            </w:r>
          </w:p>
          <w:bookmarkEnd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238,46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57,22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135,18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61,68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61,68 га</w:t>
            </w:r>
          </w:p>
          <w:bookmarkEnd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59,59 га</w:t>
            </w:r>
          </w:p>
          <w:bookmarkEnd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63,47 га</w:t>
            </w:r>
          </w:p>
          <w:bookmarkEnd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257,31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51,32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124,32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59,59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61,68 га</w:t>
            </w:r>
          </w:p>
          <w:bookmarkEnd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59,59 га</w:t>
            </w:r>
          </w:p>
          <w:bookmarkEnd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63,47 га</w:t>
            </w:r>
          </w:p>
          <w:bookmarkEnd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258,85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108,54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63,47 га</w:t>
            </w:r>
          </w:p>
        </w:tc>
      </w:tr>
    </w:tbl>
    <w:bookmarkStart w:name="z588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552"/>
    <w:bookmarkStart w:name="z589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5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 от 18 июня 2018 года №120</w:t>
            </w:r>
            <w:r>
              <w:br/>
            </w:r>
          </w:p>
        </w:tc>
      </w:tr>
    </w:tbl>
    <w:bookmarkStart w:name="z591" w:id="5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чередования (ротации) культур на орошаемых инженерно подготовленных землях севооборота № 1 сельского округа Аламесек Жалагашского района</w:t>
      </w:r>
    </w:p>
    <w:bookmarkEnd w:id="5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  <w:bookmarkEnd w:id="555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севооборота,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4-поле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5-поле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  <w:bookmarkEnd w:id="5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139,17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116,43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133,17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128,19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  <w:bookmarkEnd w:id="5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139,17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116,43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133,17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128,19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bookmarkEnd w:id="5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139,17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116,43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133,17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128,19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bookmarkEnd w:id="5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139,17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116,43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133,17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128,19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  <w:bookmarkEnd w:id="5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139,17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116,43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133,17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128,19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  <w:bookmarkEnd w:id="5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139,17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116,43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133,17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128,19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</w:tbl>
    <w:bookmarkStart w:name="z601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  <w:bookmarkEnd w:id="56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культур,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6-поле</w:t>
            </w:r>
          </w:p>
          <w:bookmarkEnd w:id="56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145,86 га</w:t>
            </w:r>
          </w:p>
          <w:bookmarkEnd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427,34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145,86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244,62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145,86 га</w:t>
            </w:r>
          </w:p>
          <w:bookmarkEnd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410,60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133,17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145,86 га</w:t>
            </w:r>
          </w:p>
          <w:bookmarkEnd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399,62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139,17га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145,86 га</w:t>
            </w:r>
          </w:p>
          <w:bookmarkEnd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390,48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288,17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139,17га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145,86 га</w:t>
            </w:r>
          </w:p>
          <w:bookmarkEnd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116,43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427,34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145,86 га</w:t>
            </w:r>
          </w:p>
          <w:bookmarkEnd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128,19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404,60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</w:tbl>
    <w:bookmarkStart w:name="z611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573"/>
    <w:bookmarkStart w:name="z612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5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 от 18 июня 2018 года №120</w:t>
            </w:r>
            <w:r>
              <w:br/>
            </w:r>
          </w:p>
        </w:tc>
      </w:tr>
    </w:tbl>
    <w:bookmarkStart w:name="z614" w:id="5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чередования (ротации) культур на орошаемых инженерно подготовленных землях севооборота № 2 сельского округа Аламесек Жалагашского района</w:t>
      </w:r>
    </w:p>
    <w:bookmarkEnd w:id="5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  <w:bookmarkEnd w:id="576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севооборота,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4-поле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5-поле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  <w:bookmarkEnd w:id="5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150,48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  <w:bookmarkEnd w:id="5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150,48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bookmarkEnd w:id="5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150,48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bookmarkEnd w:id="5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150,48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  <w:bookmarkEnd w:id="5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150,48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  <w:bookmarkEnd w:id="5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150,48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</w:tbl>
    <w:bookmarkStart w:name="z624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  <w:bookmarkEnd w:id="58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культур,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6-поле</w:t>
            </w:r>
          </w:p>
          <w:bookmarkEnd w:id="5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167,83 га</w:t>
            </w:r>
          </w:p>
          <w:bookmarkEnd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293,57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154,21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167,83 га</w:t>
            </w:r>
          </w:p>
          <w:bookmarkEnd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447,78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167,83 га</w:t>
            </w:r>
          </w:p>
          <w:bookmarkEnd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437,40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167,83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293,57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167,83 га</w:t>
            </w:r>
          </w:p>
          <w:bookmarkEnd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447,78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128,70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167,83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154,49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167,83 га</w:t>
            </w:r>
          </w:p>
          <w:bookmarkEnd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154,21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296,53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167,83 га</w:t>
            </w:r>
          </w:p>
          <w:bookmarkEnd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461,40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282,91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</w:tbl>
    <w:bookmarkStart w:name="z634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594"/>
    <w:bookmarkStart w:name="z635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5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утверждено 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 от 18 июня 2018 года №120</w:t>
            </w:r>
            <w:r>
              <w:br/>
            </w:r>
          </w:p>
        </w:tc>
      </w:tr>
    </w:tbl>
    <w:bookmarkStart w:name="z637" w:id="5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чередования (ротации) культур на орошаемых инженерно подготовленных землях севооборота № 3 сельского округа Аламесек Жалагашского района</w:t>
      </w:r>
    </w:p>
    <w:bookmarkEnd w:id="5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  <w:bookmarkEnd w:id="597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севооборота,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4-поле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5-поле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  <w:bookmarkEnd w:id="5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58,60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  <w:bookmarkEnd w:id="6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58,60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bookmarkEnd w:id="6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58,60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bookmarkEnd w:id="6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58,60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  <w:bookmarkEnd w:id="6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58,60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  <w:bookmarkEnd w:id="6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58,60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  <w:bookmarkEnd w:id="6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58,60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  <w:bookmarkEnd w:id="6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58,60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</w:tbl>
    <w:bookmarkStart w:name="z649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  <w:bookmarkEnd w:id="60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культур,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6-поле</w:t>
            </w:r>
          </w:p>
          <w:bookmarkEnd w:id="60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66,81 га</w:t>
            </w:r>
          </w:p>
          <w:bookmarkEnd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69,95 га</w:t>
            </w:r>
          </w:p>
          <w:bookmarkEnd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80,68 га</w:t>
            </w:r>
          </w:p>
          <w:bookmarkEnd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312,96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66,81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128,55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66,81 га</w:t>
            </w:r>
          </w:p>
          <w:bookmarkEnd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69,95 га</w:t>
            </w:r>
          </w:p>
          <w:bookmarkEnd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80,68 га</w:t>
            </w:r>
          </w:p>
          <w:bookmarkEnd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125,41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66,81 га</w:t>
            </w:r>
          </w:p>
          <w:bookmarkEnd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69,95 га</w:t>
            </w:r>
          </w:p>
          <w:bookmarkEnd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80,68 га</w:t>
            </w:r>
          </w:p>
          <w:bookmarkEnd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245,70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125,64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66,81 га</w:t>
            </w:r>
          </w:p>
          <w:bookmarkEnd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69,95 га</w:t>
            </w:r>
          </w:p>
          <w:bookmarkEnd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80,68 га</w:t>
            </w:r>
          </w:p>
          <w:bookmarkEnd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251,66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139,51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60,53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66,81 га</w:t>
            </w:r>
          </w:p>
          <w:bookmarkEnd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69,95 га</w:t>
            </w:r>
          </w:p>
          <w:bookmarkEnd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80,68 га</w:t>
            </w:r>
          </w:p>
          <w:bookmarkEnd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244,77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137,30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69,95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66,81 га</w:t>
            </w:r>
          </w:p>
          <w:bookmarkEnd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69,95 га</w:t>
            </w:r>
          </w:p>
          <w:bookmarkEnd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80,68 га</w:t>
            </w:r>
          </w:p>
          <w:bookmarkEnd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276,27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60,53 га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112,92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58,6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66,81 га</w:t>
            </w:r>
          </w:p>
          <w:bookmarkEnd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69,95 га</w:t>
            </w:r>
          </w:p>
          <w:bookmarkEnd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80,68 га</w:t>
            </w:r>
          </w:p>
          <w:bookmarkEnd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254,73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116,83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66,81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66,81 га</w:t>
            </w:r>
          </w:p>
          <w:bookmarkEnd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69,95 га</w:t>
            </w:r>
          </w:p>
          <w:bookmarkEnd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80,68 га</w:t>
            </w:r>
          </w:p>
          <w:bookmarkEnd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260,41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58,60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130,48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58,83 га</w:t>
            </w:r>
          </w:p>
        </w:tc>
      </w:tr>
    </w:tbl>
    <w:bookmarkStart w:name="z677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635"/>
    <w:bookmarkStart w:name="z678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6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 от 18 июня 2018 года №120</w:t>
            </w:r>
            <w:r>
              <w:br/>
            </w:r>
          </w:p>
        </w:tc>
      </w:tr>
    </w:tbl>
    <w:bookmarkStart w:name="z680" w:id="6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чередования (ротации) культур на орошаемых инженерно подготовленных землях севооборота № 4 сельского округа Аламесек Жалагашского района</w:t>
      </w:r>
    </w:p>
    <w:bookmarkEnd w:id="6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  <w:bookmarkEnd w:id="638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севооборота,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4-поле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5-поле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  <w:bookmarkEnd w:id="6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53,95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54,78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  <w:bookmarkEnd w:id="6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53,95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54,78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bookmarkEnd w:id="6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53,95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54,78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bookmarkEnd w:id="6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53,95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54,78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  <w:bookmarkEnd w:id="6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53,95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54,78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  <w:bookmarkEnd w:id="6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53,95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54,78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  <w:bookmarkEnd w:id="6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53,95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54,78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  <w:bookmarkEnd w:id="6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53,95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54,78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</w:tbl>
    <w:bookmarkStart w:name="z692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  <w:bookmarkEnd w:id="6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культур,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6-поле</w:t>
            </w:r>
          </w:p>
          <w:bookmarkEnd w:id="6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67,40 га</w:t>
            </w:r>
          </w:p>
          <w:bookmarkEnd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64,22 га</w:t>
            </w:r>
          </w:p>
          <w:bookmarkEnd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39,91 га</w:t>
            </w:r>
          </w:p>
          <w:bookmarkEnd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293,54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54,78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104,13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67,40 га</w:t>
            </w:r>
          </w:p>
          <w:bookmarkEnd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64,22 га</w:t>
            </w:r>
          </w:p>
          <w:bookmarkEnd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39,91 га</w:t>
            </w:r>
          </w:p>
          <w:bookmarkEnd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246,32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94,69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53,95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67,40 га</w:t>
            </w:r>
          </w:p>
          <w:bookmarkEnd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64,22 га</w:t>
            </w:r>
          </w:p>
          <w:bookmarkEnd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39,91 га</w:t>
            </w:r>
          </w:p>
          <w:bookmarkEnd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225,48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112,27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59,70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67,40 га</w:t>
            </w:r>
          </w:p>
          <w:bookmarkEnd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64,22 га</w:t>
            </w:r>
          </w:p>
          <w:bookmarkEnd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39,91 га</w:t>
            </w:r>
          </w:p>
          <w:bookmarkEnd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218,61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53,95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112,49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67,40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67,40 га</w:t>
            </w:r>
          </w:p>
          <w:bookmarkEnd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64,22 га</w:t>
            </w:r>
          </w:p>
          <w:bookmarkEnd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39,91 га</w:t>
            </w:r>
          </w:p>
          <w:bookmarkEnd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219,58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59,70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108,95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64,22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67,40 га</w:t>
            </w:r>
          </w:p>
          <w:bookmarkEnd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64,22 га</w:t>
            </w:r>
          </w:p>
          <w:bookmarkEnd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39,91 га</w:t>
            </w:r>
          </w:p>
          <w:bookmarkEnd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231,49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67,40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113,65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39,91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67,40 га</w:t>
            </w:r>
          </w:p>
          <w:bookmarkEnd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64,22 га</w:t>
            </w:r>
          </w:p>
          <w:bookmarkEnd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39,91 га</w:t>
            </w:r>
          </w:p>
          <w:bookmarkEnd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206,35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64,22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127,10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54,78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67,40 га</w:t>
            </w:r>
          </w:p>
          <w:bookmarkEnd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64,22 га</w:t>
            </w:r>
          </w:p>
          <w:bookmarkEnd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39,91 га</w:t>
            </w:r>
          </w:p>
          <w:bookmarkEnd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223,43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131,62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57,49 га</w:t>
            </w:r>
          </w:p>
        </w:tc>
      </w:tr>
    </w:tbl>
    <w:bookmarkStart w:name="z720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676"/>
    <w:bookmarkStart w:name="z721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6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 от 18 июня 2018 года №120</w:t>
            </w:r>
            <w:r>
              <w:br/>
            </w:r>
          </w:p>
        </w:tc>
      </w:tr>
    </w:tbl>
    <w:bookmarkStart w:name="z723" w:id="6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чередования (ротации) культур на орошаемых инженерно подготовленных землях севооборота № 1 сельского округа Бухарбай батыр Жалагашского района</w:t>
      </w:r>
    </w:p>
    <w:bookmarkEnd w:id="6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  <w:bookmarkEnd w:id="679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севооборота,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4-поле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5-поле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  <w:bookmarkEnd w:id="6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93,16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70,26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66,78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  <w:bookmarkEnd w:id="6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93,16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70,26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66,78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bookmarkEnd w:id="6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93,16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70,26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66,78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bookmarkEnd w:id="6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93,16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70,26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66,78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  <w:bookmarkEnd w:id="6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93,16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70,26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66,78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  <w:bookmarkEnd w:id="6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93,16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70,26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66,78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  <w:bookmarkEnd w:id="6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93,16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70,26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66,78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</w:tbl>
    <w:bookmarkStart w:name="z734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  <w:bookmarkEnd w:id="68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культур,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6-поле</w:t>
            </w:r>
          </w:p>
          <w:bookmarkEnd w:id="6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64,72 га</w:t>
            </w:r>
          </w:p>
          <w:bookmarkEnd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66,65 га</w:t>
            </w:r>
          </w:p>
          <w:bookmarkEnd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40,30 га</w:t>
            </w:r>
          </w:p>
          <w:bookmarkEnd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240,27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93,16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66,78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64,72 га</w:t>
            </w:r>
          </w:p>
          <w:bookmarkEnd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66,65 га</w:t>
            </w:r>
          </w:p>
          <w:bookmarkEnd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40,30 га</w:t>
            </w:r>
          </w:p>
          <w:bookmarkEnd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212,37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70,26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93,16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64,72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64,72 га</w:t>
            </w:r>
          </w:p>
          <w:bookmarkEnd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66,65 га</w:t>
            </w:r>
          </w:p>
          <w:bookmarkEnd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40,30 га</w:t>
            </w:r>
          </w:p>
          <w:bookmarkEnd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171,67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66,78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163,42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38,64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64,72 га</w:t>
            </w:r>
          </w:p>
          <w:bookmarkEnd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66,65 га</w:t>
            </w:r>
          </w:p>
          <w:bookmarkEnd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40,30 га</w:t>
            </w:r>
          </w:p>
          <w:bookmarkEnd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200,11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103,36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137,04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64,72 га</w:t>
            </w:r>
          </w:p>
          <w:bookmarkEnd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66,65 га</w:t>
            </w:r>
          </w:p>
          <w:bookmarkEnd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40,30 га</w:t>
            </w:r>
          </w:p>
          <w:bookmarkEnd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203,72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170,14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64,72 га</w:t>
            </w:r>
          </w:p>
          <w:bookmarkEnd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66,65 га</w:t>
            </w:r>
          </w:p>
          <w:bookmarkEnd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40,30 га</w:t>
            </w:r>
          </w:p>
          <w:bookmarkEnd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270,50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64,72 га</w:t>
            </w:r>
          </w:p>
          <w:bookmarkEnd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66,65 га</w:t>
            </w:r>
          </w:p>
          <w:bookmarkEnd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40,30 га</w:t>
            </w:r>
          </w:p>
          <w:bookmarkEnd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240,40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93,16 га</w:t>
            </w:r>
          </w:p>
        </w:tc>
      </w:tr>
    </w:tbl>
    <w:bookmarkStart w:name="z759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713"/>
    <w:bookmarkStart w:name="z760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7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Жалагашского района от 18 июня 2018 года №120</w:t>
            </w:r>
            <w:r>
              <w:br/>
            </w:r>
          </w:p>
        </w:tc>
      </w:tr>
    </w:tbl>
    <w:bookmarkStart w:name="z762" w:id="7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чередования (ротации) культур на орошаемых инженерно подготовленных землях севооборота № 2 сельского округа Бухарбай батыр Жалагашского района</w:t>
      </w:r>
    </w:p>
    <w:bookmarkEnd w:id="7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  <w:bookmarkEnd w:id="716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севооборота,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4-поле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5-поле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  <w:bookmarkEnd w:id="7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101,69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  <w:bookmarkEnd w:id="7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101,69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bookmarkEnd w:id="7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101,69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bookmarkEnd w:id="7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101,69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  <w:bookmarkEnd w:id="7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101,69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  <w:bookmarkEnd w:id="7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101,69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  <w:bookmarkEnd w:id="7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101,69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  <w:bookmarkEnd w:id="7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101,69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</w:tbl>
    <w:bookmarkStart w:name="z774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  <w:bookmarkEnd w:id="72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культур,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6-поле</w:t>
            </w:r>
          </w:p>
          <w:bookmarkEnd w:id="7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99,27 га</w:t>
            </w:r>
          </w:p>
          <w:bookmarkEnd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65,90 га</w:t>
            </w:r>
          </w:p>
          <w:bookmarkEnd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75,18 га</w:t>
            </w:r>
          </w:p>
          <w:bookmarkEnd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410,29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167,59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99,27 га</w:t>
            </w:r>
          </w:p>
          <w:bookmarkEnd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65,90 га</w:t>
            </w:r>
          </w:p>
          <w:bookmarkEnd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75,18 га</w:t>
            </w:r>
          </w:p>
          <w:bookmarkEnd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432,35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79,63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99,27 га</w:t>
            </w:r>
          </w:p>
          <w:bookmarkEnd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65,90 га</w:t>
            </w:r>
          </w:p>
          <w:bookmarkEnd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75,18 га</w:t>
            </w:r>
          </w:p>
          <w:bookmarkEnd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385,68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75,18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167,22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51,12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99,27 га</w:t>
            </w:r>
          </w:p>
          <w:bookmarkEnd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65,90 га</w:t>
            </w:r>
          </w:p>
          <w:bookmarkEnd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75,18 га</w:t>
            </w:r>
          </w:p>
          <w:bookmarkEnd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356,80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141,08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101,69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99,27 га</w:t>
            </w:r>
          </w:p>
          <w:bookmarkEnd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65,90 га</w:t>
            </w:r>
          </w:p>
          <w:bookmarkEnd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75,18 га</w:t>
            </w:r>
          </w:p>
          <w:bookmarkEnd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268,91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51,12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154,81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204,36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99,27 га</w:t>
            </w:r>
          </w:p>
          <w:bookmarkEnd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65,90 га</w:t>
            </w:r>
          </w:p>
          <w:bookmarkEnd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75,18 га</w:t>
            </w:r>
          </w:p>
          <w:bookmarkEnd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345,44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101,69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130,75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101,32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99,27 га</w:t>
            </w:r>
          </w:p>
          <w:bookmarkEnd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65,90 га</w:t>
            </w:r>
          </w:p>
          <w:bookmarkEnd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75,18 га</w:t>
            </w:r>
          </w:p>
          <w:bookmarkEnd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204,36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152,81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99,27 га</w:t>
            </w:r>
          </w:p>
          <w:bookmarkEnd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65,90 га</w:t>
            </w:r>
          </w:p>
          <w:bookmarkEnd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75,18 га</w:t>
            </w:r>
          </w:p>
          <w:bookmarkEnd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371,10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206,78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</w:tbl>
    <w:bookmarkStart w:name="z802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754"/>
    <w:bookmarkStart w:name="z803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7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 от 18 июня 2018 года №120</w:t>
            </w:r>
            <w:r>
              <w:br/>
            </w:r>
          </w:p>
        </w:tc>
      </w:tr>
    </w:tbl>
    <w:bookmarkStart w:name="z805" w:id="7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чередования (ротации) культур на орошаемых инженерно подготовленных землях севооборота № 3 сельского округа Бухарбай батыр Жалагашского района</w:t>
      </w:r>
    </w:p>
    <w:bookmarkEnd w:id="7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  <w:bookmarkEnd w:id="757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севооборота,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4-поле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5-поле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  <w:bookmarkEnd w:id="7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66,41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75,45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64,35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  <w:bookmarkEnd w:id="7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66,41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75,45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64,35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bookmarkEnd w:id="7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66,41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75,45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64,35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bookmarkEnd w:id="7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66,41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75,45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64,35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  <w:bookmarkEnd w:id="7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66,41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75,45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64,35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  <w:bookmarkEnd w:id="76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66,41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75,45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64,35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  <w:bookmarkEnd w:id="76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66,41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75,45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64,35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  <w:bookmarkEnd w:id="7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66,41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75,45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64,35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</w:tbl>
    <w:bookmarkStart w:name="z817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  <w:bookmarkEnd w:id="76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культур,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6-поле</w:t>
            </w:r>
          </w:p>
          <w:bookmarkEnd w:id="7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78,81 га</w:t>
            </w:r>
          </w:p>
          <w:bookmarkEnd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46,29 га</w:t>
            </w:r>
          </w:p>
          <w:bookmarkEnd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70,46 га</w:t>
            </w:r>
          </w:p>
          <w:bookmarkEnd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342,41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78,81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75,45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46,29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78,81 га</w:t>
            </w:r>
          </w:p>
          <w:bookmarkEnd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46,29 га</w:t>
            </w:r>
          </w:p>
          <w:bookmarkEnd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70,46 га</w:t>
            </w:r>
          </w:p>
          <w:bookmarkEnd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280,69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46,29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78,81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137,17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78,81 га</w:t>
            </w:r>
          </w:p>
          <w:bookmarkEnd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46,29 га</w:t>
            </w:r>
          </w:p>
          <w:bookmarkEnd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70,46 га</w:t>
            </w:r>
          </w:p>
          <w:bookmarkEnd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125,10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64,35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78,81 га</w:t>
            </w:r>
          </w:p>
          <w:bookmarkEnd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46,29 га</w:t>
            </w:r>
          </w:p>
          <w:bookmarkEnd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70,46 га</w:t>
            </w:r>
          </w:p>
          <w:bookmarkEnd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218,61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137,17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116,75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70,43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78,81 га</w:t>
            </w:r>
          </w:p>
          <w:bookmarkEnd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46,29 га</w:t>
            </w:r>
          </w:p>
          <w:bookmarkEnd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70,46 га</w:t>
            </w:r>
          </w:p>
          <w:bookmarkEnd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195,53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64,35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207,63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75,45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78,81 га</w:t>
            </w:r>
          </w:p>
          <w:bookmarkEnd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46,29 га</w:t>
            </w:r>
          </w:p>
          <w:bookmarkEnd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70,46 га</w:t>
            </w:r>
          </w:p>
          <w:bookmarkEnd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201,52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78,81 га</w:t>
            </w:r>
          </w:p>
          <w:bookmarkEnd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46,29 га</w:t>
            </w:r>
          </w:p>
          <w:bookmarkEnd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70,46 га</w:t>
            </w:r>
          </w:p>
          <w:bookmarkEnd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253,92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75,45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134,78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78,81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78,81 га</w:t>
            </w:r>
          </w:p>
          <w:bookmarkEnd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46,29 га</w:t>
            </w:r>
          </w:p>
          <w:bookmarkEnd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70,46 га</w:t>
            </w:r>
          </w:p>
          <w:bookmarkEnd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350,79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46,29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145,88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</w:tbl>
    <w:bookmarkStart w:name="z845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795"/>
    <w:bookmarkStart w:name="z846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7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утверждено 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 от 18 июня 2018 года №120</w:t>
            </w:r>
            <w:r>
              <w:br/>
            </w:r>
          </w:p>
        </w:tc>
      </w:tr>
    </w:tbl>
    <w:bookmarkStart w:name="z848" w:id="7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чередования (ротации) культур на орошаемых инженерно подготовленных землях севооборота № 4 сельского округа Бухарбай батыр Жалагашского района</w:t>
      </w:r>
    </w:p>
    <w:bookmarkEnd w:id="7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  <w:bookmarkEnd w:id="798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севооборота,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4-поле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5-поле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  <w:bookmarkEnd w:id="8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74,27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61,81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  <w:bookmarkEnd w:id="8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74,27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61,81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bookmarkEnd w:id="8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74,27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61,81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bookmarkEnd w:id="8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74,27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61,81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  <w:bookmarkEnd w:id="8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74,27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61,81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  <w:bookmarkEnd w:id="8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74,27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61,81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  <w:bookmarkEnd w:id="8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74,27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61,81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  <w:bookmarkEnd w:id="8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74,27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61,81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</w:tbl>
    <w:bookmarkStart w:name="z860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8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  <w:bookmarkEnd w:id="80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культур,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6-поле</w:t>
            </w:r>
          </w:p>
          <w:bookmarkEnd w:id="8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76,09 га</w:t>
            </w:r>
          </w:p>
          <w:bookmarkEnd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45,27 га</w:t>
            </w:r>
          </w:p>
          <w:bookmarkEnd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138,15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76,09 га</w:t>
            </w:r>
          </w:p>
          <w:bookmarkEnd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45,27 га</w:t>
            </w:r>
          </w:p>
          <w:bookmarkEnd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288,36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45,27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76,09 га</w:t>
            </w:r>
          </w:p>
          <w:bookmarkEnd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45,27 га</w:t>
            </w:r>
          </w:p>
          <w:bookmarkEnd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292,72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121,36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76,09 га</w:t>
            </w:r>
          </w:p>
          <w:bookmarkEnd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45,27 га</w:t>
            </w:r>
          </w:p>
          <w:bookmarkEnd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61,81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76,34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74,27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76,09 га</w:t>
            </w:r>
          </w:p>
          <w:bookmarkEnd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45,27 га</w:t>
            </w:r>
          </w:p>
          <w:bookmarkEnd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226,70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61,81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121,21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76,09 га</w:t>
            </w:r>
          </w:p>
          <w:bookmarkEnd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45,27 га</w:t>
            </w:r>
          </w:p>
          <w:bookmarkEnd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259,36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74,27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76,09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76,09 га</w:t>
            </w:r>
          </w:p>
          <w:bookmarkEnd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45,27 га</w:t>
            </w:r>
          </w:p>
          <w:bookmarkEnd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263,87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74,27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76,34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76,09 га</w:t>
            </w:r>
          </w:p>
          <w:bookmarkEnd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45,27 га</w:t>
            </w:r>
          </w:p>
          <w:bookmarkEnd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264,12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150,21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</w:tbl>
    <w:bookmarkStart w:name="z880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828"/>
    <w:bookmarkStart w:name="z881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8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 от 18 июня 2018 года №120</w:t>
            </w:r>
            <w:r>
              <w:br/>
            </w:r>
          </w:p>
        </w:tc>
      </w:tr>
    </w:tbl>
    <w:bookmarkStart w:name="z883" w:id="8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чередования (ротации) культур на орошаемых инженерно подготовленных землях севооборота № 5 сельского округа Бухарбай батыр Жалагашского района</w:t>
      </w:r>
    </w:p>
    <w:bookmarkEnd w:id="8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  <w:bookmarkEnd w:id="831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севооборота,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4-поле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5-поле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  <w:bookmarkEnd w:id="8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72,80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69,89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75,61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84,99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  <w:bookmarkEnd w:id="8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72,80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69,89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75,61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84,99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bookmarkEnd w:id="83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72,80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69,89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75,61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84,99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bookmarkEnd w:id="8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72,80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69,89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75,61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84,99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  <w:bookmarkEnd w:id="8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72,80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69,89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75,61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84,99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  <w:bookmarkEnd w:id="8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72,80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69,89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75,61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84,99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  <w:bookmarkEnd w:id="8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72,80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69,89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75,61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84,99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  <w:bookmarkEnd w:id="8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72,80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69,89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75,61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84,99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</w:tbl>
    <w:bookmarkStart w:name="z895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8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  <w:bookmarkEnd w:id="8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культур,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6-поле</w:t>
            </w:r>
          </w:p>
          <w:bookmarkEnd w:id="8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77,16 га</w:t>
            </w:r>
          </w:p>
          <w:bookmarkEnd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75,24 га</w:t>
            </w:r>
          </w:p>
          <w:bookmarkEnd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81,14 га</w:t>
            </w:r>
          </w:p>
          <w:bookmarkEnd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314,17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77,16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152,68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69,89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77,16 га</w:t>
            </w:r>
          </w:p>
          <w:bookmarkEnd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75,24 га</w:t>
            </w:r>
          </w:p>
          <w:bookmarkEnd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81,14 га</w:t>
            </w:r>
          </w:p>
          <w:bookmarkEnd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311,63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154,23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72,80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77,16 га</w:t>
            </w:r>
          </w:p>
          <w:bookmarkEnd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75,24 га</w:t>
            </w:r>
          </w:p>
          <w:bookmarkEnd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81,14 га</w:t>
            </w:r>
          </w:p>
          <w:bookmarkEnd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295,37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166,13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152,40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77,16 га</w:t>
            </w:r>
          </w:p>
          <w:bookmarkEnd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75,24 га</w:t>
            </w:r>
          </w:p>
          <w:bookmarkEnd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81,14 га</w:t>
            </w:r>
          </w:p>
          <w:bookmarkEnd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302,64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241,37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69,89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77,16 га</w:t>
            </w:r>
          </w:p>
          <w:bookmarkEnd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75,24 га</w:t>
            </w:r>
          </w:p>
          <w:bookmarkEnd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81,14 га</w:t>
            </w:r>
          </w:p>
          <w:bookmarkEnd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299,36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72,80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166,13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75,61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77,16 га</w:t>
            </w:r>
          </w:p>
          <w:bookmarkEnd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75,24 га</w:t>
            </w:r>
          </w:p>
          <w:bookmarkEnd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81,14 га</w:t>
            </w:r>
          </w:p>
          <w:bookmarkEnd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316,98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69,89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72,80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154,23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77,16 га</w:t>
            </w:r>
          </w:p>
          <w:bookmarkEnd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75,24 га</w:t>
            </w:r>
          </w:p>
          <w:bookmarkEnd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81,14 га</w:t>
            </w:r>
          </w:p>
          <w:bookmarkEnd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395,60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75,61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142,69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77,16 га</w:t>
            </w:r>
          </w:p>
          <w:bookmarkEnd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75,24 га</w:t>
            </w:r>
          </w:p>
          <w:bookmarkEnd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81,14 га</w:t>
            </w:r>
          </w:p>
          <w:bookmarkEnd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145,50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75,24 га</w:t>
            </w:r>
          </w:p>
        </w:tc>
      </w:tr>
    </w:tbl>
    <w:bookmarkStart w:name="z923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869"/>
    <w:bookmarkStart w:name="z924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8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утверждено 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 от 18 июня 2018 года №120</w:t>
            </w:r>
            <w:r>
              <w:br/>
            </w:r>
          </w:p>
        </w:tc>
      </w:tr>
    </w:tbl>
    <w:bookmarkStart w:name="z926" w:id="8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чередования (ротации) культур на орошаемых инженерно подготовленных землях севооборота № 6 сельского округа Бухарбай батыр Жалагашского района</w:t>
      </w:r>
    </w:p>
    <w:bookmarkEnd w:id="8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  <w:bookmarkEnd w:id="872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севооборота,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4-поле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5-поле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  <w:bookmarkEnd w:id="8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148,67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146,61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135,92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108,42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  <w:bookmarkEnd w:id="87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148,67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146,61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135,92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108,42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bookmarkEnd w:id="8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148,67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146,61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135,92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108,42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bookmarkEnd w:id="8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148,67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146,61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135,92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108,42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  <w:bookmarkEnd w:id="8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148,67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146,61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135,92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108,42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  <w:bookmarkEnd w:id="8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148,67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146,61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135,92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108,42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</w:tbl>
    <w:bookmarkStart w:name="z936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8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  <w:bookmarkEnd w:id="88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культур,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6-поле</w:t>
            </w:r>
          </w:p>
          <w:bookmarkEnd w:id="8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122,10 га</w:t>
            </w:r>
          </w:p>
          <w:bookmarkEnd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695,30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108,42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122,10 га</w:t>
            </w:r>
          </w:p>
          <w:bookmarkEnd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573,20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122,10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108,42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122,10 га</w:t>
            </w:r>
          </w:p>
          <w:bookmarkEnd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148,67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122,10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135,92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122,10 га</w:t>
            </w:r>
          </w:p>
          <w:bookmarkEnd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390,95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270,77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122,10 га</w:t>
            </w:r>
          </w:p>
          <w:bookmarkEnd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366,44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146,61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290,67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122,10 га</w:t>
            </w:r>
          </w:p>
          <w:bookmarkEnd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379,19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135,92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288,61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</w:tbl>
    <w:bookmarkStart w:name="z946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890"/>
    <w:bookmarkStart w:name="z947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8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 от 18 июня 2018 года №120</w:t>
            </w:r>
            <w:r>
              <w:br/>
            </w:r>
          </w:p>
        </w:tc>
      </w:tr>
    </w:tbl>
    <w:bookmarkStart w:name="z949" w:id="8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чередования (ротации) культур на орошаемых инженерно подготовленных землях севооборота № 7 сельского округа Бухарбай батыр Жалагашского района</w:t>
      </w:r>
    </w:p>
    <w:bookmarkEnd w:id="8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  <w:bookmarkEnd w:id="893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севооборота,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4-поле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5-поле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  <w:bookmarkEnd w:id="8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129,79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141,96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  <w:bookmarkEnd w:id="8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129,79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141,96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bookmarkEnd w:id="8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129,79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141,96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bookmarkEnd w:id="8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129,79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141,96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  <w:bookmarkEnd w:id="8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129,79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141,96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  <w:bookmarkEnd w:id="9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129,79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141,96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</w:tbl>
    <w:bookmarkStart w:name="z959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  <w:bookmarkEnd w:id="90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культур,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6-поле</w:t>
            </w:r>
          </w:p>
          <w:bookmarkEnd w:id="9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16,79 га</w:t>
            </w:r>
          </w:p>
          <w:bookmarkEnd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474,19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129,79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16,79 га</w:t>
            </w:r>
          </w:p>
          <w:bookmarkEnd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160,12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264,24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16,79 га</w:t>
            </w:r>
          </w:p>
          <w:bookmarkEnd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431,73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289,91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16,79 га</w:t>
            </w:r>
          </w:p>
          <w:bookmarkEnd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419,56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141,96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176,91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16,79 га</w:t>
            </w:r>
          </w:p>
          <w:bookmarkEnd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424,36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155,32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158,75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16,79 га</w:t>
            </w:r>
          </w:p>
          <w:bookmarkEnd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306,70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297,28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</w:tbl>
    <w:bookmarkStart w:name="z969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911"/>
    <w:bookmarkStart w:name="z970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9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 от 18 июня 2018 года №120</w:t>
            </w:r>
            <w:r>
              <w:br/>
            </w:r>
          </w:p>
        </w:tc>
      </w:tr>
    </w:tbl>
    <w:bookmarkStart w:name="z972" w:id="9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чередования (ротации) культур на орошаемых инженерно подготовленных землях севооборота № 8 сельского округа Бухарбай батыр Жалагашского района</w:t>
      </w:r>
    </w:p>
    <w:bookmarkEnd w:id="9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  <w:bookmarkEnd w:id="914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севооборота,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4-поле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5-поле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  <w:bookmarkEnd w:id="9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90,27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87,61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84,25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  <w:bookmarkEnd w:id="9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90,27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87,61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84,25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bookmarkEnd w:id="9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90,27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87,61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84,25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bookmarkEnd w:id="9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90,27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87,61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84,25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  <w:bookmarkEnd w:id="9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90,27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87,61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84,25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  <w:bookmarkEnd w:id="9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90,27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87,61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84,25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  <w:bookmarkEnd w:id="9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90,27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87,61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84,25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  <w:bookmarkEnd w:id="9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90,27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87,61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84,25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</w:tbl>
    <w:bookmarkStart w:name="z984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  <w:bookmarkEnd w:id="92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культур,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6-поле</w:t>
            </w:r>
          </w:p>
          <w:bookmarkEnd w:id="9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"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119,37 га</w:t>
            </w:r>
          </w:p>
          <w:bookmarkEnd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105,17 га</w:t>
            </w:r>
          </w:p>
          <w:bookmarkEnd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482,83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119,21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105,17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119,37 га</w:t>
            </w:r>
          </w:p>
          <w:bookmarkEnd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105,17 га</w:t>
            </w:r>
          </w:p>
          <w:bookmarkEnd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293,89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119,21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192,78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101,33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119,37 га</w:t>
            </w:r>
          </w:p>
          <w:bookmarkEnd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105,17 га</w:t>
            </w:r>
          </w:p>
          <w:bookmarkEnd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402,42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203,46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119,37 га</w:t>
            </w:r>
          </w:p>
          <w:bookmarkEnd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105,17 га</w:t>
            </w:r>
          </w:p>
          <w:bookmarkEnd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119,37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185,58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105,17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119,37 га</w:t>
            </w:r>
          </w:p>
          <w:bookmarkEnd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105,17 га</w:t>
            </w:r>
          </w:p>
          <w:bookmarkEnd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396,24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220,70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90,27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119,37 га</w:t>
            </w:r>
          </w:p>
          <w:bookmarkEnd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105,17 га</w:t>
            </w:r>
          </w:p>
          <w:bookmarkEnd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105,17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119,37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87,61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119,37 га</w:t>
            </w:r>
          </w:p>
          <w:bookmarkEnd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105,17 га</w:t>
            </w:r>
          </w:p>
          <w:bookmarkEnd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325,71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84,25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209,64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87,61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119,37 га</w:t>
            </w:r>
          </w:p>
          <w:bookmarkEnd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105,17 га</w:t>
            </w:r>
          </w:p>
          <w:bookmarkEnd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308,31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105,17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174,52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119,21 га</w:t>
            </w:r>
          </w:p>
        </w:tc>
      </w:tr>
    </w:tbl>
    <w:bookmarkStart w:name="z1004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944"/>
    <w:bookmarkStart w:name="z1005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9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 от 18 июня 2018 года №120</w:t>
            </w:r>
            <w:r>
              <w:br/>
            </w:r>
          </w:p>
        </w:tc>
      </w:tr>
    </w:tbl>
    <w:bookmarkStart w:name="z1007" w:id="9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чередования (ротации) культур на орошаемых инженерно подготовленных землях севооборота № 9 сельского округа Бухарбай батыр Жалагашского района</w:t>
      </w:r>
    </w:p>
    <w:bookmarkEnd w:id="9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  <w:bookmarkEnd w:id="947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севооборота,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4-поле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5-поле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  <w:bookmarkEnd w:id="9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  <w:bookmarkEnd w:id="9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bookmarkEnd w:id="9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bookmarkEnd w:id="9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  <w:bookmarkEnd w:id="95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  <w:bookmarkEnd w:id="9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  <w:bookmarkEnd w:id="9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  <w:bookmarkEnd w:id="9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</w:tbl>
    <w:bookmarkStart w:name="z1019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  <w:bookmarkEnd w:id="95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культур,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6-поле</w:t>
            </w:r>
          </w:p>
          <w:bookmarkEnd w:id="9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19,54 га</w:t>
            </w:r>
          </w:p>
          <w:bookmarkEnd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20,35 га</w:t>
            </w:r>
          </w:p>
          <w:bookmarkEnd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23,09 га</w:t>
            </w:r>
          </w:p>
          <w:bookmarkEnd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87,19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65,17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19,54 га</w:t>
            </w:r>
          </w:p>
          <w:bookmarkEnd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20,35 га</w:t>
            </w:r>
          </w:p>
          <w:bookmarkEnd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23,09 га</w:t>
            </w:r>
          </w:p>
          <w:bookmarkEnd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148,37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23,09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19,54 га</w:t>
            </w:r>
          </w:p>
          <w:bookmarkEnd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20,35 га</w:t>
            </w:r>
          </w:p>
          <w:bookmarkEnd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23,09 га</w:t>
            </w:r>
          </w:p>
          <w:bookmarkEnd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103,83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67,63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19,54 га</w:t>
            </w:r>
          </w:p>
          <w:bookmarkEnd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20,35 га</w:t>
            </w:r>
          </w:p>
          <w:bookmarkEnd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23,09 га</w:t>
            </w:r>
          </w:p>
          <w:bookmarkEnd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65,17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67,63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19,54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19,54 га</w:t>
            </w:r>
          </w:p>
          <w:bookmarkEnd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20,35 га</w:t>
            </w:r>
          </w:p>
          <w:bookmarkEnd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23,09 га</w:t>
            </w:r>
          </w:p>
          <w:bookmarkEnd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42,63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86,75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20,35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19,54 га</w:t>
            </w:r>
          </w:p>
          <w:bookmarkEnd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20,35 га</w:t>
            </w:r>
          </w:p>
          <w:bookmarkEnd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23,09 га</w:t>
            </w:r>
          </w:p>
          <w:bookmarkEnd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87,98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40,85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23,09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19,54 га</w:t>
            </w:r>
          </w:p>
          <w:bookmarkEnd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20,35 га</w:t>
            </w:r>
          </w:p>
          <w:bookmarkEnd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23,09 га</w:t>
            </w:r>
          </w:p>
          <w:bookmarkEnd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86,40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41,27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23,44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19,54 га</w:t>
            </w:r>
          </w:p>
          <w:bookmarkEnd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20,35 га</w:t>
            </w:r>
          </w:p>
          <w:bookmarkEnd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23,09 га</w:t>
            </w:r>
          </w:p>
          <w:bookmarkEnd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64,27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39,89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44,21 га</w:t>
            </w:r>
          </w:p>
        </w:tc>
      </w:tr>
    </w:tbl>
    <w:bookmarkStart w:name="z1047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985"/>
    <w:bookmarkStart w:name="z1048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9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 от 18 июня 2018 года №120</w:t>
            </w:r>
            <w:r>
              <w:br/>
            </w:r>
          </w:p>
        </w:tc>
      </w:tr>
    </w:tbl>
    <w:bookmarkStart w:name="z1050" w:id="9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чередования (ротации) культур на орошаемых инженерно подготовленных землях севооборота № 10 сельского округа Бухарбай батыр Жалагашского района</w:t>
      </w:r>
    </w:p>
    <w:bookmarkEnd w:id="9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  <w:bookmarkEnd w:id="988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севооборота,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4-поле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5-поле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  <w:bookmarkEnd w:id="9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  <w:bookmarkEnd w:id="9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"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bookmarkEnd w:id="9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bookmarkEnd w:id="9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  <w:bookmarkEnd w:id="9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  <w:bookmarkEnd w:id="9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  <w:bookmarkEnd w:id="9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  <w:bookmarkEnd w:id="9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</w:tbl>
    <w:bookmarkStart w:name="z1062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  <w:bookmarkEnd w:id="99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культур,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6-поле</w:t>
            </w:r>
          </w:p>
          <w:bookmarkEnd w:id="10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"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21,20 га</w:t>
            </w:r>
          </w:p>
          <w:bookmarkEnd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24,50 га</w:t>
            </w:r>
          </w:p>
          <w:bookmarkEnd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17,80 га</w:t>
            </w:r>
          </w:p>
          <w:bookmarkEnd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36,80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21,20 га</w:t>
            </w:r>
          </w:p>
          <w:bookmarkEnd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24,50 га</w:t>
            </w:r>
          </w:p>
          <w:bookmarkEnd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"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17,80 га</w:t>
            </w:r>
          </w:p>
          <w:bookmarkEnd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80,80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"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21,20 га</w:t>
            </w:r>
          </w:p>
          <w:bookmarkEnd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24,50 га</w:t>
            </w:r>
          </w:p>
          <w:bookmarkEnd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17,80 га</w:t>
            </w:r>
          </w:p>
          <w:bookmarkEnd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80,30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21,20 га</w:t>
            </w:r>
          </w:p>
          <w:bookmarkEnd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24,50 га</w:t>
            </w:r>
          </w:p>
          <w:bookmarkEnd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17,80 га</w:t>
            </w:r>
          </w:p>
          <w:bookmarkEnd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37,60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21,20 га</w:t>
            </w:r>
          </w:p>
          <w:bookmarkEnd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24,50 га</w:t>
            </w:r>
          </w:p>
          <w:bookmarkEnd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"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17,80 га</w:t>
            </w:r>
          </w:p>
          <w:bookmarkEnd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83,80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36,30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21,20 га</w:t>
            </w:r>
          </w:p>
          <w:bookmarkEnd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"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24,50 га</w:t>
            </w:r>
          </w:p>
          <w:bookmarkEnd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17,80 га</w:t>
            </w:r>
          </w:p>
          <w:bookmarkEnd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75,40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40,20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21,20 га</w:t>
            </w:r>
          </w:p>
          <w:bookmarkEnd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24,50 га</w:t>
            </w:r>
          </w:p>
          <w:bookmarkEnd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" w:id="1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17,80 га</w:t>
            </w:r>
          </w:p>
          <w:bookmarkEnd w:id="1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75,60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45,70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1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21,20 га</w:t>
            </w:r>
          </w:p>
          <w:bookmarkEnd w:id="1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1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24,50 га</w:t>
            </w:r>
          </w:p>
          <w:bookmarkEnd w:id="1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" w:id="1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17,80 га</w:t>
            </w:r>
          </w:p>
          <w:bookmarkEnd w:id="1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42,30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20,30 га</w:t>
            </w:r>
          </w:p>
        </w:tc>
      </w:tr>
    </w:tbl>
    <w:bookmarkStart w:name="z1090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1026"/>
    <w:bookmarkStart w:name="z1091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10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 от 18 июня 2018 года №120</w:t>
            </w:r>
            <w:r>
              <w:br/>
            </w:r>
          </w:p>
        </w:tc>
      </w:tr>
    </w:tbl>
    <w:bookmarkStart w:name="z1093" w:id="10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чередования (ротации) культур на орошаемых инженерно подготовленных землях севооборота № 11 сельского округа Бухарбай батыр Жалагашского района</w:t>
      </w:r>
    </w:p>
    <w:bookmarkEnd w:id="10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4" w:id="1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  <w:bookmarkEnd w:id="1029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севооборота,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4-поле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5-поле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1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7" w:id="1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  <w:bookmarkEnd w:id="10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27,44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1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  <w:bookmarkEnd w:id="10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27,44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" w:id="1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bookmarkEnd w:id="10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27,44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1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bookmarkEnd w:id="10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27,44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" w:id="1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  <w:bookmarkEnd w:id="103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27,44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" w:id="1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  <w:bookmarkEnd w:id="10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27,44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</w:tbl>
    <w:bookmarkStart w:name="z1103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" w:id="1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  <w:bookmarkEnd w:id="10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культур,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" w:id="1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6-поле</w:t>
            </w:r>
          </w:p>
          <w:bookmarkEnd w:id="10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6" w:id="1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7" w:id="1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27,20 га</w:t>
            </w:r>
          </w:p>
          <w:bookmarkEnd w:id="1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107,87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54,43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8" w:id="1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27,20 га</w:t>
            </w:r>
          </w:p>
          <w:bookmarkEnd w:id="1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82,50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54,43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9" w:id="1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27,20 га</w:t>
            </w:r>
          </w:p>
          <w:bookmarkEnd w:id="1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82,50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79,80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0" w:id="1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27,20 га</w:t>
            </w:r>
          </w:p>
          <w:bookmarkEnd w:id="1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80,80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56,13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25,37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1" w:id="1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27,20 га</w:t>
            </w:r>
          </w:p>
          <w:bookmarkEnd w:id="1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79,80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56,13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2" w:id="1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27,20 га</w:t>
            </w:r>
          </w:p>
          <w:bookmarkEnd w:id="1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79,80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82,50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</w:tbl>
    <w:bookmarkStart w:name="z1113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1047"/>
    <w:bookmarkStart w:name="z1114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10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 от 18 июня 2018 года №120</w:t>
            </w:r>
            <w:r>
              <w:br/>
            </w:r>
          </w:p>
        </w:tc>
      </w:tr>
    </w:tbl>
    <w:bookmarkStart w:name="z1116" w:id="10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чередования (ротации) культур на орошаемых инженерно подготовленных землях севооборота № 1 сельского округа Енбек Жалагашского района</w:t>
      </w:r>
    </w:p>
    <w:bookmarkEnd w:id="10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7" w:id="1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  <w:bookmarkEnd w:id="1050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севооборота,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4-поле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5-поле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9" w:id="1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0" w:id="1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  <w:bookmarkEnd w:id="10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167,93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181,41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247,64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158,64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1" w:id="1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  <w:bookmarkEnd w:id="105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167,93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181,41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247,64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158,64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2" w:id="1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bookmarkEnd w:id="10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167,93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181,41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247,64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158,64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3" w:id="1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bookmarkEnd w:id="10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167,93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181,41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247,64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158,64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4" w:id="1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  <w:bookmarkEnd w:id="10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167,93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181,41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247,64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158,64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" w:id="1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  <w:bookmarkEnd w:id="10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167,93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181,41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247,64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158,64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6" w:id="1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  <w:bookmarkEnd w:id="10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167,93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181,41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247,64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158,64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7" w:id="1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  <w:bookmarkEnd w:id="10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167,93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181,41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247,64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158,64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</w:tbl>
    <w:bookmarkStart w:name="z1128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9" w:id="1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  <w:bookmarkEnd w:id="10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культур,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0" w:id="1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6-поле</w:t>
            </w:r>
          </w:p>
          <w:bookmarkEnd w:id="10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1" w:id="1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2" w:id="1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180,70 га</w:t>
            </w:r>
          </w:p>
          <w:bookmarkEnd w:id="1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773,10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349,34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3" w:id="1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180,70 га</w:t>
            </w:r>
          </w:p>
          <w:bookmarkEnd w:id="1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592,40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180,70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349,34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4" w:id="1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180,70 га</w:t>
            </w:r>
          </w:p>
          <w:bookmarkEnd w:id="1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592,40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530,04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5" w:id="1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180,70 га</w:t>
            </w:r>
          </w:p>
          <w:bookmarkEnd w:id="1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783,10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158,64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180,70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6" w:id="1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180,70 га</w:t>
            </w:r>
          </w:p>
          <w:bookmarkEnd w:id="1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433,76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158,64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7" w:id="1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180,70 га</w:t>
            </w:r>
          </w:p>
          <w:bookmarkEnd w:id="1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592,40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8" w:id="1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180,70 га</w:t>
            </w:r>
          </w:p>
          <w:bookmarkEnd w:id="1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507,27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181,41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433,76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9" w:id="1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180,70 га</w:t>
            </w:r>
          </w:p>
          <w:bookmarkEnd w:id="1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592,40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348,63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181,41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</w:tbl>
    <w:bookmarkStart w:name="z1140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1072"/>
    <w:bookmarkStart w:name="z1141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10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 от 18 июня 2018 года №120</w:t>
            </w:r>
            <w:r>
              <w:br/>
            </w:r>
          </w:p>
        </w:tc>
      </w:tr>
    </w:tbl>
    <w:bookmarkStart w:name="z1143" w:id="10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чередования (ротации) культур на орошаемых инженерно подготовленных землях севооборота № 2 сельского округа Енбек Жалагашского района</w:t>
      </w:r>
    </w:p>
    <w:bookmarkEnd w:id="10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4" w:id="1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  <w:bookmarkEnd w:id="1075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севооборота,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4-поле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5-поле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6" w:id="1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7" w:id="1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  <w:bookmarkEnd w:id="10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116,79 га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158,13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8" w:id="1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  <w:bookmarkEnd w:id="10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116,79 га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158,13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9" w:id="1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bookmarkEnd w:id="10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116,79 га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158,13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0" w:id="1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bookmarkEnd w:id="10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116,79 га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158,13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1" w:id="1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  <w:bookmarkEnd w:id="10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116,79 га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158,13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2" w:id="1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  <w:bookmarkEnd w:id="10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116,79 га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158,13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3" w:id="1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  <w:bookmarkEnd w:id="10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116,79 га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158,13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4" w:id="1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  <w:bookmarkEnd w:id="10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116,79 га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158,13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</w:tbl>
    <w:bookmarkStart w:name="z1155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6" w:id="1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  <w:bookmarkEnd w:id="108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культур,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7" w:id="1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6-поле</w:t>
            </w:r>
          </w:p>
          <w:bookmarkEnd w:id="10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8" w:id="1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9" w:id="1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106,24 га</w:t>
            </w:r>
          </w:p>
          <w:bookmarkEnd w:id="1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532,19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284,12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0" w:id="1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106,24 га</w:t>
            </w:r>
          </w:p>
          <w:bookmarkEnd w:id="1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532,19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284,12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1" w:id="1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106,24 га</w:t>
            </w:r>
          </w:p>
          <w:bookmarkEnd w:id="1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658,18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158,13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2" w:id="1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106,24 га</w:t>
            </w:r>
          </w:p>
          <w:bookmarkEnd w:id="1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400,91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257,27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158,13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3" w:id="1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106,24 га</w:t>
            </w:r>
          </w:p>
          <w:bookmarkEnd w:id="1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400,91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415,40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4" w:id="1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106,24 га</w:t>
            </w:r>
          </w:p>
          <w:bookmarkEnd w:id="1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442,25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116,79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257,27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5" w:id="1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106,24 га</w:t>
            </w:r>
          </w:p>
          <w:bookmarkEnd w:id="1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284,12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116,79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6" w:id="1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106,24 га</w:t>
            </w:r>
          </w:p>
          <w:bookmarkEnd w:id="1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400,91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</w:tbl>
    <w:bookmarkStart w:name="z1167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1097"/>
    <w:bookmarkStart w:name="z1168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10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утверждено 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 от 18 июня 2018 года №120</w:t>
            </w:r>
            <w:r>
              <w:br/>
            </w:r>
          </w:p>
        </w:tc>
      </w:tr>
    </w:tbl>
    <w:bookmarkStart w:name="z1170" w:id="10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чередования (ротации) культур на орошаемых инженерно подготовленных землях севооборота № 3 сельского округа Енбек Жалагашского района</w:t>
      </w:r>
    </w:p>
    <w:bookmarkEnd w:id="10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1" w:id="1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  <w:bookmarkEnd w:id="1100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севооборота,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4-поле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5-поле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3" w:id="1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4" w:id="1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  <w:bookmarkEnd w:id="11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46,87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47,42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5" w:id="1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  <w:bookmarkEnd w:id="11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46,87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47,42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6" w:id="1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bookmarkEnd w:id="11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46,87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47,42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7" w:id="1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bookmarkEnd w:id="11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46,87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47,42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8" w:id="1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  <w:bookmarkEnd w:id="11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46,87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47,42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9" w:id="1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  <w:bookmarkEnd w:id="11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46,87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47,42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0" w:id="1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  <w:bookmarkEnd w:id="11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46,87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47,42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1" w:id="1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  <w:bookmarkEnd w:id="110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46,87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47,42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</w:tbl>
    <w:bookmarkStart w:name="z1182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3" w:id="1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  <w:bookmarkEnd w:id="111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культур,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4" w:id="1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6-поле</w:t>
            </w:r>
          </w:p>
          <w:bookmarkEnd w:id="11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5" w:id="1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6" w:id="1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35,81 га</w:t>
            </w:r>
          </w:p>
          <w:bookmarkEnd w:id="1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7" w:id="1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29,18 га</w:t>
            </w:r>
          </w:p>
          <w:bookmarkEnd w:id="1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8" w:id="1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45,56 га</w:t>
            </w:r>
          </w:p>
          <w:bookmarkEnd w:id="1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158,26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47,42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88,18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61,68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9" w:id="1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35,81 га</w:t>
            </w:r>
          </w:p>
          <w:bookmarkEnd w:id="1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0" w:id="1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29,18 га</w:t>
            </w:r>
          </w:p>
          <w:bookmarkEnd w:id="1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1" w:id="1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45,56 га</w:t>
            </w:r>
          </w:p>
          <w:bookmarkEnd w:id="1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219,10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88,73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2" w:id="1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35,81 га</w:t>
            </w:r>
          </w:p>
          <w:bookmarkEnd w:id="1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3" w:id="1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29,18 га</w:t>
            </w:r>
          </w:p>
          <w:bookmarkEnd w:id="1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4" w:id="1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45,56 га</w:t>
            </w:r>
          </w:p>
          <w:bookmarkEnd w:id="1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169,55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95,13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29,18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5" w:id="1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35,81 га</w:t>
            </w:r>
          </w:p>
          <w:bookmarkEnd w:id="1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6" w:id="1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29,18 га</w:t>
            </w:r>
          </w:p>
          <w:bookmarkEnd w:id="1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7" w:id="1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45,56 га</w:t>
            </w:r>
          </w:p>
          <w:bookmarkEnd w:id="1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164,78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35,81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109,39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45,56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8" w:id="1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35,81 га</w:t>
            </w:r>
          </w:p>
          <w:bookmarkEnd w:id="1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9" w:id="1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29,18 га</w:t>
            </w:r>
          </w:p>
          <w:bookmarkEnd w:id="1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0" w:id="1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45,56 га</w:t>
            </w:r>
          </w:p>
          <w:bookmarkEnd w:id="1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97,49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46,87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1" w:id="1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35,81 га</w:t>
            </w:r>
          </w:p>
          <w:bookmarkEnd w:id="1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2" w:id="1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29,18 га</w:t>
            </w:r>
          </w:p>
          <w:bookmarkEnd w:id="1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3" w:id="1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45,56 га</w:t>
            </w:r>
          </w:p>
          <w:bookmarkEnd w:id="1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203,68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45,56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64,99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41,31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4" w:id="1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35,81 га</w:t>
            </w:r>
          </w:p>
          <w:bookmarkEnd w:id="1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5" w:id="1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29,18 га</w:t>
            </w:r>
          </w:p>
          <w:bookmarkEnd w:id="1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6" w:id="1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45,56 га</w:t>
            </w:r>
          </w:p>
          <w:bookmarkEnd w:id="1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186,51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46,87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74,74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47,42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7" w:id="1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35,81 га</w:t>
            </w:r>
          </w:p>
          <w:bookmarkEnd w:id="1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8" w:id="1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29,18 га</w:t>
            </w:r>
          </w:p>
          <w:bookmarkEnd w:id="1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9" w:id="1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45,56 га</w:t>
            </w:r>
          </w:p>
          <w:bookmarkEnd w:id="1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92,43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47,71 га</w:t>
            </w:r>
          </w:p>
        </w:tc>
      </w:tr>
    </w:tbl>
    <w:bookmarkStart w:name="z1210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1138"/>
    <w:bookmarkStart w:name="z1211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11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 от 18 июня 2018 года №120</w:t>
            </w:r>
            <w:r>
              <w:br/>
            </w:r>
          </w:p>
        </w:tc>
      </w:tr>
    </w:tbl>
    <w:bookmarkStart w:name="z1213" w:id="1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чередования (ротации) культур на орошаемых инженерно подготовленных землях севооборота № 4 сельского округа Енбек Жалагашского района</w:t>
      </w:r>
    </w:p>
    <w:bookmarkEnd w:id="1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4" w:id="1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  <w:bookmarkEnd w:id="1141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севооборота,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4-поле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5-поле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6" w:id="1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7" w:id="1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  <w:bookmarkEnd w:id="11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93,18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90,14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80,14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107,46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8" w:id="1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  <w:bookmarkEnd w:id="11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93,18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90,14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80,14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107,46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9" w:id="1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bookmarkEnd w:id="11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93,18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90,14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80,14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107,46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0" w:id="1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bookmarkEnd w:id="11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93,18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90,14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80,14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107,46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1" w:id="1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  <w:bookmarkEnd w:id="11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93,18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90,14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80,14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107,46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2" w:id="1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  <w:bookmarkEnd w:id="11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93,18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90,14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80,14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107,46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3" w:id="1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  <w:bookmarkEnd w:id="11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93,18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90,14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80,14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107,46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4" w:id="1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  <w:bookmarkEnd w:id="11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93,18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90,14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80,14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107,46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</w:tbl>
    <w:bookmarkStart w:name="z1225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6" w:id="1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  <w:bookmarkEnd w:id="115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культур,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7" w:id="1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6-поле</w:t>
            </w:r>
          </w:p>
          <w:bookmarkEnd w:id="115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8" w:id="1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9" w:id="1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114,84 га</w:t>
            </w:r>
          </w:p>
          <w:bookmarkEnd w:id="1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0" w:id="1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93,33 га</w:t>
            </w:r>
          </w:p>
          <w:bookmarkEnd w:id="1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1" w:id="1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62,05 га</w:t>
            </w:r>
          </w:p>
          <w:bookmarkEnd w:id="1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395,62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93,33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152,50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62,05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2" w:id="1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114,84 га</w:t>
            </w:r>
          </w:p>
          <w:bookmarkEnd w:id="1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3" w:id="1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93,33 га</w:t>
            </w:r>
          </w:p>
          <w:bookmarkEnd w:id="1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4" w:id="1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62,05 га</w:t>
            </w:r>
          </w:p>
          <w:bookmarkEnd w:id="1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454,63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93,18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155,69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5" w:id="1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114,84 га</w:t>
            </w:r>
          </w:p>
          <w:bookmarkEnd w:id="1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6" w:id="1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93,33 га</w:t>
            </w:r>
          </w:p>
          <w:bookmarkEnd w:id="1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7" w:id="1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62,05 га</w:t>
            </w:r>
          </w:p>
          <w:bookmarkEnd w:id="1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347,17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107,46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248,87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8" w:id="1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114,84 га</w:t>
            </w:r>
          </w:p>
          <w:bookmarkEnd w:id="1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9" w:id="1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93,33 га</w:t>
            </w:r>
          </w:p>
          <w:bookmarkEnd w:id="1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0" w:id="1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62,05 га</w:t>
            </w:r>
          </w:p>
          <w:bookmarkEnd w:id="1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307,88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194,98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200,64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1" w:id="1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114,84 га</w:t>
            </w:r>
          </w:p>
          <w:bookmarkEnd w:id="1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2" w:id="1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93,33 га</w:t>
            </w:r>
          </w:p>
          <w:bookmarkEnd w:id="1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3" w:id="1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62,05 га</w:t>
            </w:r>
          </w:p>
          <w:bookmarkEnd w:id="1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302,44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4" w:id="1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114,84 га</w:t>
            </w:r>
          </w:p>
          <w:bookmarkEnd w:id="1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5" w:id="1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93,33 га</w:t>
            </w:r>
          </w:p>
          <w:bookmarkEnd w:id="1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6" w:id="1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62,05 га</w:t>
            </w:r>
          </w:p>
          <w:bookmarkEnd w:id="1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356,33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152,19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194,98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7" w:id="1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114,84 га</w:t>
            </w:r>
          </w:p>
          <w:bookmarkEnd w:id="1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8" w:id="1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93,33 га</w:t>
            </w:r>
          </w:p>
          <w:bookmarkEnd w:id="1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9" w:id="1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62,05 га</w:t>
            </w:r>
          </w:p>
          <w:bookmarkEnd w:id="1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457,98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152,19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93,33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0" w:id="1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114,84 га</w:t>
            </w:r>
          </w:p>
          <w:bookmarkEnd w:id="1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1" w:id="1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93,33 га</w:t>
            </w:r>
          </w:p>
          <w:bookmarkEnd w:id="1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2" w:id="1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62,05 га</w:t>
            </w:r>
          </w:p>
          <w:bookmarkEnd w:id="1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488,95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152,19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</w:tbl>
    <w:bookmarkStart w:name="z1253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1179"/>
    <w:bookmarkStart w:name="z1254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11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 от 18 июня 2018 года №120</w:t>
            </w:r>
            <w:r>
              <w:br/>
            </w:r>
          </w:p>
        </w:tc>
      </w:tr>
    </w:tbl>
    <w:bookmarkStart w:name="z1256" w:id="1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чередования (ротации) культур на орошаемых инженерно подготовленных землях севооборота № 6 сельского округа Жанаталап Жалагашского района</w:t>
      </w:r>
    </w:p>
    <w:bookmarkEnd w:id="1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7" w:id="1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  <w:bookmarkEnd w:id="1182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севооборота,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4-поле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5-поле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9" w:id="1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0" w:id="1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  <w:bookmarkEnd w:id="11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44,73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1" w:id="1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  <w:bookmarkEnd w:id="11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44,73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2" w:id="1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bookmarkEnd w:id="11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44,73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3" w:id="1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bookmarkEnd w:id="11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44,73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4" w:id="1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  <w:bookmarkEnd w:id="11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44,73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5" w:id="1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  <w:bookmarkEnd w:id="11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44,73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</w:tbl>
    <w:bookmarkStart w:name="z1266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7" w:id="1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  <w:bookmarkEnd w:id="119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культур,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8" w:id="1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6-поле</w:t>
            </w:r>
          </w:p>
          <w:bookmarkEnd w:id="11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9" w:id="1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0" w:id="1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39,33 га</w:t>
            </w:r>
          </w:p>
          <w:bookmarkEnd w:id="1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176,12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1" w:id="1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39,33 га</w:t>
            </w:r>
          </w:p>
          <w:bookmarkEnd w:id="1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215,45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2" w:id="1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39,33 га</w:t>
            </w:r>
          </w:p>
          <w:bookmarkEnd w:id="1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170,72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44,73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3" w:id="1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39,33 га</w:t>
            </w:r>
          </w:p>
          <w:bookmarkEnd w:id="1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127,26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87,66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44,73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4" w:id="1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39,33 га</w:t>
            </w:r>
          </w:p>
          <w:bookmarkEnd w:id="1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88,93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87,66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5" w:id="1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39,33 га</w:t>
            </w:r>
          </w:p>
          <w:bookmarkEnd w:id="1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88,93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170,72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</w:tbl>
    <w:bookmarkStart w:name="z1276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1200"/>
    <w:bookmarkStart w:name="z1277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12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утверждено 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 от 18 июня 2018 года №120</w:t>
            </w:r>
            <w:r>
              <w:br/>
            </w:r>
          </w:p>
        </w:tc>
      </w:tr>
    </w:tbl>
    <w:bookmarkStart w:name="z1279" w:id="1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чередования (ротации) культур на орошаемых инженерно подготовленных землях севооборота № 1 сельского округа Макпалкол Жалагашского района</w:t>
      </w:r>
    </w:p>
    <w:bookmarkEnd w:id="1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0" w:id="1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  <w:bookmarkEnd w:id="1203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севооборота,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4-поле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5-поле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2" w:id="1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3" w:id="1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  <w:bookmarkEnd w:id="12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121,90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121,73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85,76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101,61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4" w:id="1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  <w:bookmarkEnd w:id="12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121,90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121,73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85,76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101,61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5" w:id="1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bookmarkEnd w:id="12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121,90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121,73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85,76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101,61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6" w:id="1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bookmarkEnd w:id="12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121,90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121,73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85,76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101,61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7" w:id="1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  <w:bookmarkEnd w:id="120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121,90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121,73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85,76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101,61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8" w:id="1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  <w:bookmarkEnd w:id="12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121,90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121,73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85,76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101,61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9" w:id="1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  <w:bookmarkEnd w:id="12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121,90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121,73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85,76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101,61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0" w:id="1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  <w:bookmarkEnd w:id="12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121,90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121,73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85,76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101,61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</w:tbl>
    <w:bookmarkStart w:name="z1291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2" w:id="1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  <w:bookmarkEnd w:id="121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культур,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3" w:id="1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6-поле</w:t>
            </w:r>
          </w:p>
          <w:bookmarkEnd w:id="12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4" w:id="1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5" w:id="1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129,61 га</w:t>
            </w:r>
          </w:p>
          <w:bookmarkEnd w:id="1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6" w:id="1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124,63 га</w:t>
            </w:r>
          </w:p>
          <w:bookmarkEnd w:id="1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7" w:id="1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102,90 га</w:t>
            </w:r>
          </w:p>
          <w:bookmarkEnd w:id="1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527,23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355,85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8" w:id="1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129,61 га</w:t>
            </w:r>
          </w:p>
          <w:bookmarkEnd w:id="1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9" w:id="1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124,63 га</w:t>
            </w:r>
          </w:p>
          <w:bookmarkEnd w:id="1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0" w:id="1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102,90 га</w:t>
            </w:r>
          </w:p>
          <w:bookmarkEnd w:id="1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533,65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121,90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102,90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1" w:id="1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129,61 га</w:t>
            </w:r>
          </w:p>
          <w:bookmarkEnd w:id="1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2" w:id="1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124,63 га</w:t>
            </w:r>
          </w:p>
          <w:bookmarkEnd w:id="1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3" w:id="1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102,90 га</w:t>
            </w:r>
          </w:p>
          <w:bookmarkEnd w:id="1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537,84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121,73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121,90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101,61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4" w:id="1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129,61 га</w:t>
            </w:r>
          </w:p>
          <w:bookmarkEnd w:id="1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5" w:id="1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124,63 га</w:t>
            </w:r>
          </w:p>
          <w:bookmarkEnd w:id="1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6" w:id="1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102,90 га</w:t>
            </w:r>
          </w:p>
          <w:bookmarkEnd w:id="1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458,75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180,70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243,63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7" w:id="1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129,61 га</w:t>
            </w:r>
          </w:p>
          <w:bookmarkEnd w:id="1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8" w:id="1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124,63 га</w:t>
            </w:r>
          </w:p>
          <w:bookmarkEnd w:id="1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9" w:id="1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102,90 га</w:t>
            </w:r>
          </w:p>
          <w:bookmarkEnd w:id="1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85,76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216,67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129,61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0" w:id="1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129,61 га</w:t>
            </w:r>
          </w:p>
          <w:bookmarkEnd w:id="1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1" w:id="1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124,63 га</w:t>
            </w:r>
          </w:p>
          <w:bookmarkEnd w:id="1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2" w:id="1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102,90 га</w:t>
            </w:r>
          </w:p>
          <w:bookmarkEnd w:id="1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368,26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129,61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282,31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102,90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3" w:id="1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129,61 га</w:t>
            </w:r>
          </w:p>
          <w:bookmarkEnd w:id="1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4" w:id="1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124,63 га</w:t>
            </w:r>
          </w:p>
          <w:bookmarkEnd w:id="1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5" w:id="1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102,90 га</w:t>
            </w:r>
          </w:p>
          <w:bookmarkEnd w:id="1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527,23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231,22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6" w:id="1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129,61 га</w:t>
            </w:r>
          </w:p>
          <w:bookmarkEnd w:id="1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7" w:id="1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124,63 га</w:t>
            </w:r>
          </w:p>
          <w:bookmarkEnd w:id="1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8" w:id="1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102,90 га</w:t>
            </w:r>
          </w:p>
          <w:bookmarkEnd w:id="1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102,90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254,24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121,90 га</w:t>
            </w:r>
          </w:p>
        </w:tc>
      </w:tr>
    </w:tbl>
    <w:bookmarkStart w:name="z1319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1241"/>
    <w:bookmarkStart w:name="z1320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12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 от 18 июня 2018 года №120</w:t>
            </w:r>
            <w:r>
              <w:br/>
            </w:r>
          </w:p>
        </w:tc>
      </w:tr>
    </w:tbl>
    <w:bookmarkStart w:name="z1322" w:id="1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чередования (ротации) культур на орошаемых инженерно подготовленных землях севооборота № 2 сельского округа Макпалкол Жалагашского района</w:t>
      </w:r>
    </w:p>
    <w:bookmarkEnd w:id="1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3" w:id="1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  <w:bookmarkEnd w:id="1244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севооборота,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4-поле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5-поле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5" w:id="1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6" w:id="1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  <w:bookmarkEnd w:id="12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616,79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81,81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75,54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73,15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85,28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7" w:id="1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  <w:bookmarkEnd w:id="12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616,79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81,81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75,54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73,15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85,28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8" w:id="1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bookmarkEnd w:id="12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616,79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81,81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75,54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73,15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85,28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9" w:id="1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bookmarkEnd w:id="12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616,79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81,81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75,54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73,15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85,28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0" w:id="1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  <w:bookmarkEnd w:id="12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616,79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81,81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75,54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73,15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85,28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1" w:id="1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  <w:bookmarkEnd w:id="12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616,79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81,81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75,54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73,15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85,28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2" w:id="1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  <w:bookmarkEnd w:id="12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616,79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81,81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75,54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73,15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85,28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3" w:id="1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  <w:bookmarkEnd w:id="125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616,79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81,81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75,54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73,15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85,28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</w:tbl>
    <w:bookmarkStart w:name="z1334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5" w:id="1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  <w:bookmarkEnd w:id="12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культур,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6" w:id="1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6-поле</w:t>
            </w:r>
          </w:p>
          <w:bookmarkEnd w:id="12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7" w:id="1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8" w:id="1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58,83 га</w:t>
            </w:r>
          </w:p>
          <w:bookmarkEnd w:id="1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9" w:id="1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79,60 га</w:t>
            </w:r>
          </w:p>
          <w:bookmarkEnd w:id="1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0" w:id="1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88,27 га</w:t>
            </w:r>
          </w:p>
          <w:bookmarkEnd w:id="1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385,13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75,54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156,12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1" w:id="1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58,83 га</w:t>
            </w:r>
          </w:p>
          <w:bookmarkEnd w:id="1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2" w:id="1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79,60 га</w:t>
            </w:r>
          </w:p>
          <w:bookmarkEnd w:id="1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3" w:id="1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88,27 га</w:t>
            </w:r>
          </w:p>
          <w:bookmarkEnd w:id="1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455,97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75,54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85,28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4" w:id="1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58,83 га</w:t>
            </w:r>
          </w:p>
          <w:bookmarkEnd w:id="1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5" w:id="1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79,60 га</w:t>
            </w:r>
          </w:p>
          <w:bookmarkEnd w:id="1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6" w:id="1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88,27 га</w:t>
            </w:r>
          </w:p>
          <w:bookmarkEnd w:id="1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409,27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148,69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58,83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7" w:id="1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58,83 га</w:t>
            </w:r>
          </w:p>
          <w:bookmarkEnd w:id="1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8" w:id="1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79,60 га</w:t>
            </w:r>
          </w:p>
          <w:bookmarkEnd w:id="1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9" w:id="1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88,27 га</w:t>
            </w:r>
          </w:p>
          <w:bookmarkEnd w:id="1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304,45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159,59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73,15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0" w:id="1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58,83 га</w:t>
            </w:r>
          </w:p>
          <w:bookmarkEnd w:id="1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1" w:id="1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79,60 га</w:t>
            </w:r>
          </w:p>
          <w:bookmarkEnd w:id="1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2" w:id="1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88,27 га</w:t>
            </w:r>
          </w:p>
          <w:bookmarkEnd w:id="1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310,10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159,59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88,27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3" w:id="1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58,83 га</w:t>
            </w:r>
          </w:p>
          <w:bookmarkEnd w:id="1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4" w:id="1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79,60 га</w:t>
            </w:r>
          </w:p>
          <w:bookmarkEnd w:id="1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5" w:id="1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88,27 га</w:t>
            </w:r>
          </w:p>
          <w:bookmarkEnd w:id="1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311,27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144,11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81,81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6" w:id="1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58,83 га</w:t>
            </w:r>
          </w:p>
          <w:bookmarkEnd w:id="1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7" w:id="1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79,60 га</w:t>
            </w:r>
          </w:p>
          <w:bookmarkEnd w:id="1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8" w:id="1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88,27 га</w:t>
            </w:r>
          </w:p>
          <w:bookmarkEnd w:id="1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314,55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88,27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138,43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75,54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9" w:id="1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58,83 га</w:t>
            </w:r>
          </w:p>
          <w:bookmarkEnd w:id="1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0" w:id="1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79,60 га</w:t>
            </w:r>
          </w:p>
          <w:bookmarkEnd w:id="1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1" w:id="1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88,27 га</w:t>
            </w:r>
          </w:p>
          <w:bookmarkEnd w:id="1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293,96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81,81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167,87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73,15 га</w:t>
            </w:r>
          </w:p>
        </w:tc>
      </w:tr>
    </w:tbl>
    <w:bookmarkStart w:name="z1362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1282"/>
    <w:bookmarkStart w:name="z1363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12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 от 18 июня 2018 года №120</w:t>
            </w:r>
            <w:r>
              <w:br/>
            </w:r>
          </w:p>
        </w:tc>
      </w:tr>
    </w:tbl>
    <w:bookmarkStart w:name="z1365" w:id="1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чередования (ротации) культур на орошаемых инженерно подготовленных землях севооборота № 3 сельского округа Макпалкол Жалагашского района</w:t>
      </w:r>
    </w:p>
    <w:bookmarkEnd w:id="1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6" w:id="1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  <w:bookmarkEnd w:id="1285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севооборота,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4-поле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5-поле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8" w:id="1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9" w:id="1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  <w:bookmarkEnd w:id="12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60,77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75,17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0" w:id="1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  <w:bookmarkEnd w:id="12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60,77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75,17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1" w:id="1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bookmarkEnd w:id="12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60,77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75,17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2" w:id="1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bookmarkEnd w:id="12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60,77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75,17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3" w:id="1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  <w:bookmarkEnd w:id="12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60,77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75,17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4" w:id="1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  <w:bookmarkEnd w:id="12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60,77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75,17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5" w:id="1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  <w:bookmarkEnd w:id="12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60,77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75,17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6" w:id="1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  <w:bookmarkEnd w:id="12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60,77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75,17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</w:tbl>
    <w:bookmarkStart w:name="z1377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8" w:id="1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  <w:bookmarkEnd w:id="129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культур,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9" w:id="1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6-поле</w:t>
            </w:r>
          </w:p>
          <w:bookmarkEnd w:id="12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0" w:id="1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1" w:id="1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52,73 га</w:t>
            </w:r>
          </w:p>
          <w:bookmarkEnd w:id="1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2" w:id="1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74,32 га</w:t>
            </w:r>
          </w:p>
          <w:bookmarkEnd w:id="1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3" w:id="1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114,89 га</w:t>
            </w:r>
          </w:p>
          <w:bookmarkEnd w:id="1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424,32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4" w:id="1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52,73 га</w:t>
            </w:r>
          </w:p>
          <w:bookmarkEnd w:id="1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5" w:id="1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74,32 га</w:t>
            </w:r>
          </w:p>
          <w:bookmarkEnd w:id="1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6" w:id="1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114,89 га</w:t>
            </w:r>
          </w:p>
          <w:bookmarkEnd w:id="1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362,73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60,77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52,73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7" w:id="1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52,73 га</w:t>
            </w:r>
          </w:p>
          <w:bookmarkEnd w:id="1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8" w:id="1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74,32 га</w:t>
            </w:r>
          </w:p>
          <w:bookmarkEnd w:id="1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9" w:id="1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114,89 га</w:t>
            </w:r>
          </w:p>
          <w:bookmarkEnd w:id="1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294,70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135,09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70,71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0" w:id="1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52,73 га</w:t>
            </w:r>
          </w:p>
          <w:bookmarkEnd w:id="1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1" w:id="1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74,32 га</w:t>
            </w:r>
          </w:p>
          <w:bookmarkEnd w:id="1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2" w:id="1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114,89 га</w:t>
            </w:r>
          </w:p>
          <w:bookmarkEnd w:id="1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311,83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110,82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75,17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3" w:id="1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52,73 га</w:t>
            </w:r>
          </w:p>
          <w:bookmarkEnd w:id="1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4" w:id="1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74,32 га</w:t>
            </w:r>
          </w:p>
          <w:bookmarkEnd w:id="1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5" w:id="1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114,89 га</w:t>
            </w:r>
          </w:p>
          <w:bookmarkEnd w:id="1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320,69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75,17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102,78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51,91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6" w:id="1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52,73 га</w:t>
            </w:r>
          </w:p>
          <w:bookmarkEnd w:id="1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7" w:id="1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74,32 га</w:t>
            </w:r>
          </w:p>
          <w:bookmarkEnd w:id="1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8" w:id="1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114,89 га</w:t>
            </w:r>
          </w:p>
          <w:bookmarkEnd w:id="1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277,62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127,90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74,32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9" w:id="1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52,73 га</w:t>
            </w:r>
          </w:p>
          <w:bookmarkEnd w:id="1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0" w:id="1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74,32 га</w:t>
            </w:r>
          </w:p>
          <w:bookmarkEnd w:id="1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1" w:id="1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114,89 га</w:t>
            </w:r>
          </w:p>
          <w:bookmarkEnd w:id="1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114,89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145,88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60,77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2" w:id="1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52,73 га</w:t>
            </w:r>
          </w:p>
          <w:bookmarkEnd w:id="1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3" w:id="1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74,32 га</w:t>
            </w:r>
          </w:p>
          <w:bookmarkEnd w:id="1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4" w:id="1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114,89 га</w:t>
            </w:r>
          </w:p>
          <w:bookmarkEnd w:id="1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185,60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</w:tbl>
    <w:bookmarkStart w:name="z1405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1323"/>
    <w:bookmarkStart w:name="z1406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13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 от 18 июня 2018 года №120</w:t>
            </w:r>
            <w:r>
              <w:br/>
            </w:r>
          </w:p>
        </w:tc>
      </w:tr>
    </w:tbl>
    <w:bookmarkStart w:name="z1408" w:id="1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чередования (ротации) культур на орошаемых инженерно подготовленных землях севооборота № 4 сельского округа Макпалкол Жалагашского района</w:t>
      </w:r>
    </w:p>
    <w:bookmarkEnd w:id="13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9" w:id="1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  <w:bookmarkEnd w:id="1326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севооборота,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4-поле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5-поле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1" w:id="1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2" w:id="1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  <w:bookmarkEnd w:id="13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81,74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75,47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3" w:id="1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  <w:bookmarkEnd w:id="13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81,74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75,47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4" w:id="1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bookmarkEnd w:id="13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81,74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75,47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5" w:id="1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bookmarkEnd w:id="13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81,74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75,47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6" w:id="1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  <w:bookmarkEnd w:id="13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81,74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75,47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7" w:id="1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  <w:bookmarkEnd w:id="13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81,74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75,47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8" w:id="1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  <w:bookmarkEnd w:id="13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81,74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75,47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9" w:id="1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  <w:bookmarkEnd w:id="133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81,74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75,47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</w:tbl>
    <w:bookmarkStart w:name="z1420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1" w:id="1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  <w:bookmarkEnd w:id="13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культур,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2" w:id="1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6-поле</w:t>
            </w:r>
          </w:p>
          <w:bookmarkEnd w:id="13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3" w:id="1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4" w:id="1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94,28 га</w:t>
            </w:r>
          </w:p>
          <w:bookmarkEnd w:id="1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5" w:id="1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67,96 га</w:t>
            </w:r>
          </w:p>
          <w:bookmarkEnd w:id="1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6" w:id="1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75,64 га</w:t>
            </w:r>
          </w:p>
          <w:bookmarkEnd w:id="1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400,71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75,47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7" w:id="1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94,28 га</w:t>
            </w:r>
          </w:p>
          <w:bookmarkEnd w:id="1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8" w:id="1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67,96 га</w:t>
            </w:r>
          </w:p>
          <w:bookmarkEnd w:id="1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9" w:id="1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75,64 га</w:t>
            </w:r>
          </w:p>
          <w:bookmarkEnd w:id="1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304,81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94,28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75,64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0" w:id="1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94,28 га</w:t>
            </w:r>
          </w:p>
          <w:bookmarkEnd w:id="1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1" w:id="1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67,96 га</w:t>
            </w:r>
          </w:p>
          <w:bookmarkEnd w:id="1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2" w:id="1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75,64 га</w:t>
            </w:r>
          </w:p>
          <w:bookmarkEnd w:id="1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305,78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67,96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169,75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81,74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3" w:id="1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94,28 га</w:t>
            </w:r>
          </w:p>
          <w:bookmarkEnd w:id="1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4" w:id="1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67,96 га</w:t>
            </w:r>
          </w:p>
          <w:bookmarkEnd w:id="1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5" w:id="1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75,64 га</w:t>
            </w:r>
          </w:p>
          <w:bookmarkEnd w:id="1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306,26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75,64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162,24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81,09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6" w:id="1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94,28 га</w:t>
            </w:r>
          </w:p>
          <w:bookmarkEnd w:id="1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7" w:id="1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67,96 га</w:t>
            </w:r>
          </w:p>
          <w:bookmarkEnd w:id="1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8" w:id="1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75,64 га</w:t>
            </w:r>
          </w:p>
          <w:bookmarkEnd w:id="1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399,89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81,74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143,6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9" w:id="1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94,28 га</w:t>
            </w:r>
          </w:p>
          <w:bookmarkEnd w:id="1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0" w:id="1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67,96 га</w:t>
            </w:r>
          </w:p>
          <w:bookmarkEnd w:id="1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1" w:id="1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75,64 га</w:t>
            </w:r>
          </w:p>
          <w:bookmarkEnd w:id="1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318,80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157,38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75,03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2" w:id="1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94,28 га</w:t>
            </w:r>
          </w:p>
          <w:bookmarkEnd w:id="1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3" w:id="1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67,96 га</w:t>
            </w:r>
          </w:p>
          <w:bookmarkEnd w:id="1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4" w:id="1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75,64 га</w:t>
            </w:r>
          </w:p>
          <w:bookmarkEnd w:id="1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312,91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155,76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75,47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5" w:id="1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94,28 га</w:t>
            </w:r>
          </w:p>
          <w:bookmarkEnd w:id="1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6" w:id="1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67,96 га</w:t>
            </w:r>
          </w:p>
          <w:bookmarkEnd w:id="1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7" w:id="1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75,64 га</w:t>
            </w:r>
          </w:p>
          <w:bookmarkEnd w:id="1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300,81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155,11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94,28 га</w:t>
            </w:r>
          </w:p>
        </w:tc>
      </w:tr>
    </w:tbl>
    <w:bookmarkStart w:name="z1448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1364"/>
    <w:bookmarkStart w:name="z1449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13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 от 18 июня 2018 года №120</w:t>
            </w:r>
            <w:r>
              <w:br/>
            </w:r>
          </w:p>
        </w:tc>
      </w:tr>
    </w:tbl>
    <w:bookmarkStart w:name="z1451" w:id="1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чередования (ротации) культур на орошаемых инженерно подготовленных землях севооборота № 5 сельского округа Макпалкол Жалагашского района</w:t>
      </w:r>
    </w:p>
    <w:bookmarkEnd w:id="13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2" w:id="1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  <w:bookmarkEnd w:id="1367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севооборота,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4-поле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5-поле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4" w:id="1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5" w:id="1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  <w:bookmarkEnd w:id="13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103,46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109,10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106,91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6" w:id="1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  <w:bookmarkEnd w:id="13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103,46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109,10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106,91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7" w:id="1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bookmarkEnd w:id="13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103,46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109,10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106,91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8" w:id="1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bookmarkEnd w:id="137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103,46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109,10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106,91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9" w:id="1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  <w:bookmarkEnd w:id="13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103,46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109,10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106,91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0" w:id="1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  <w:bookmarkEnd w:id="13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103,46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109,10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106,91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1" w:id="1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  <w:bookmarkEnd w:id="137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103,46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109,10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106,91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2" w:id="1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  <w:bookmarkEnd w:id="13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103,46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109,10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106,91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</w:tbl>
    <w:bookmarkStart w:name="z1463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4" w:id="1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  <w:bookmarkEnd w:id="137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культур,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5" w:id="1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6-поле</w:t>
            </w:r>
          </w:p>
          <w:bookmarkEnd w:id="13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6" w:id="1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7" w:id="1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85,94 га</w:t>
            </w:r>
          </w:p>
          <w:bookmarkEnd w:id="1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8" w:id="1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80,84 га</w:t>
            </w:r>
          </w:p>
          <w:bookmarkEnd w:id="1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9" w:id="1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104,66 га</w:t>
            </w:r>
          </w:p>
          <w:bookmarkEnd w:id="1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492,92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85,94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210,37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0" w:id="1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85,94 га</w:t>
            </w:r>
          </w:p>
          <w:bookmarkEnd w:id="1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1" w:id="1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80,84 га</w:t>
            </w:r>
          </w:p>
          <w:bookmarkEnd w:id="1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2" w:id="1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104,66 га</w:t>
            </w:r>
          </w:p>
          <w:bookmarkEnd w:id="1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515,54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80,84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192,85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3" w:id="1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85,94 га</w:t>
            </w:r>
          </w:p>
          <w:bookmarkEnd w:id="1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4" w:id="1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80,84 га</w:t>
            </w:r>
          </w:p>
          <w:bookmarkEnd w:id="1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5" w:id="1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104,66 га</w:t>
            </w:r>
          </w:p>
          <w:bookmarkEnd w:id="1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517,79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104,66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166,78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6" w:id="1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85,94 га</w:t>
            </w:r>
          </w:p>
          <w:bookmarkEnd w:id="1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7" w:id="1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80,84 га</w:t>
            </w:r>
          </w:p>
          <w:bookmarkEnd w:id="1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8" w:id="1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104,66 га</w:t>
            </w:r>
          </w:p>
          <w:bookmarkEnd w:id="1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502,71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185,50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101,02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9" w:id="1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85,94 га</w:t>
            </w:r>
          </w:p>
          <w:bookmarkEnd w:id="1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0" w:id="1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80,84 га</w:t>
            </w:r>
          </w:p>
          <w:bookmarkEnd w:id="1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1" w:id="1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104,66 га</w:t>
            </w:r>
          </w:p>
          <w:bookmarkEnd w:id="1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472,01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103,46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104,66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109,10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2" w:id="1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85,94 га</w:t>
            </w:r>
          </w:p>
          <w:bookmarkEnd w:id="1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3" w:id="1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80,84 га</w:t>
            </w:r>
          </w:p>
          <w:bookmarkEnd w:id="1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4" w:id="1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104,66 га</w:t>
            </w:r>
          </w:p>
          <w:bookmarkEnd w:id="1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380,54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103,46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204,21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5" w:id="1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85,94 га</w:t>
            </w:r>
          </w:p>
          <w:bookmarkEnd w:id="1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6" w:id="1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80,84 га</w:t>
            </w:r>
          </w:p>
          <w:bookmarkEnd w:id="1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7" w:id="1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104,66 га</w:t>
            </w:r>
          </w:p>
          <w:bookmarkEnd w:id="1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389,71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109,10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204,48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85,94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8" w:id="1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85,94 га</w:t>
            </w:r>
          </w:p>
          <w:bookmarkEnd w:id="1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9" w:id="1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80,84 га</w:t>
            </w:r>
          </w:p>
          <w:bookmarkEnd w:id="1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0" w:id="1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104,66 га</w:t>
            </w:r>
          </w:p>
          <w:bookmarkEnd w:id="1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374,90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204,21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210,12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</w:tbl>
    <w:bookmarkStart w:name="z1491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1405"/>
    <w:bookmarkStart w:name="z1492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14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 от 18 июня 2018 года №120</w:t>
            </w:r>
            <w:r>
              <w:br/>
            </w:r>
          </w:p>
        </w:tc>
      </w:tr>
    </w:tbl>
    <w:bookmarkStart w:name="z1494" w:id="14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чередования (ротации) культур на орошаемых инженерно подготовленных землях севооборота № 4 сельского округа Мадениет Жалагашского района</w:t>
      </w:r>
    </w:p>
    <w:bookmarkEnd w:id="14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5" w:id="1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  <w:bookmarkEnd w:id="1408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севооборота,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4-поле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5-поле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7" w:id="1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0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8" w:id="1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  <w:bookmarkEnd w:id="14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87,39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78,60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9" w:id="1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  <w:bookmarkEnd w:id="14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87,39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78,60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0" w:id="1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bookmarkEnd w:id="14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87,39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78,60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1" w:id="1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bookmarkEnd w:id="14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87,39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78,60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2" w:id="1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  <w:bookmarkEnd w:id="14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87,39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78,60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3" w:id="1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  <w:bookmarkEnd w:id="14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87,39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78,60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4" w:id="1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  <w:bookmarkEnd w:id="14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87,39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78,60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5" w:id="1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  <w:bookmarkEnd w:id="14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87,39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78,60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</w:tbl>
    <w:bookmarkStart w:name="z1506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7" w:id="1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  <w:bookmarkEnd w:id="141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культур,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8" w:id="1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6-поле</w:t>
            </w:r>
          </w:p>
          <w:bookmarkEnd w:id="14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9" w:id="1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0" w:id="1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73,80 га</w:t>
            </w:r>
          </w:p>
          <w:bookmarkEnd w:id="1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1" w:id="1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72,77 га</w:t>
            </w:r>
          </w:p>
          <w:bookmarkEnd w:id="1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2" w:id="1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74,12 га</w:t>
            </w:r>
          </w:p>
          <w:bookmarkEnd w:id="1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489,98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78,60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72,77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3" w:id="1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73,80 га</w:t>
            </w:r>
          </w:p>
          <w:bookmarkEnd w:id="1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4" w:id="1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72,77 га</w:t>
            </w:r>
          </w:p>
          <w:bookmarkEnd w:id="1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5" w:id="1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74,12 га</w:t>
            </w:r>
          </w:p>
          <w:bookmarkEnd w:id="1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403,93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78,60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74,12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6" w:id="1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73,80 га</w:t>
            </w:r>
          </w:p>
          <w:bookmarkEnd w:id="1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7" w:id="1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72,77 га</w:t>
            </w:r>
          </w:p>
          <w:bookmarkEnd w:id="1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8" w:id="1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74,12 га</w:t>
            </w:r>
          </w:p>
          <w:bookmarkEnd w:id="1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310,19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73,80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163,30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94,06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9" w:id="1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73,80 га</w:t>
            </w:r>
          </w:p>
          <w:bookmarkEnd w:id="1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0" w:id="1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72,77 га</w:t>
            </w:r>
          </w:p>
          <w:bookmarkEnd w:id="1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1" w:id="1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74,12 га</w:t>
            </w:r>
          </w:p>
          <w:bookmarkEnd w:id="1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334,17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72,77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158,50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75,91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2" w:id="1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73,80 га</w:t>
            </w:r>
          </w:p>
          <w:bookmarkEnd w:id="1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3" w:id="1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72,77 га</w:t>
            </w:r>
          </w:p>
          <w:bookmarkEnd w:id="1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4" w:id="1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74,12 га</w:t>
            </w:r>
          </w:p>
          <w:bookmarkEnd w:id="1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239,21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168,18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146,57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87,39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5" w:id="1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73,80 га</w:t>
            </w:r>
          </w:p>
          <w:bookmarkEnd w:id="1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6" w:id="1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72,77 га</w:t>
            </w:r>
          </w:p>
          <w:bookmarkEnd w:id="1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7" w:id="1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74,12 га</w:t>
            </w:r>
          </w:p>
          <w:bookmarkEnd w:id="1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245,89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240,95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78,60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8" w:id="1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73,80 га</w:t>
            </w:r>
          </w:p>
          <w:bookmarkEnd w:id="1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9" w:id="1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72,77 га</w:t>
            </w:r>
          </w:p>
          <w:bookmarkEnd w:id="1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0" w:id="1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74,12 га</w:t>
            </w:r>
          </w:p>
          <w:bookmarkEnd w:id="1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225,17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87,39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244,09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1" w:id="1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73,80 га</w:t>
            </w:r>
          </w:p>
          <w:bookmarkEnd w:id="1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2" w:id="1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72,77 га</w:t>
            </w:r>
          </w:p>
          <w:bookmarkEnd w:id="1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3" w:id="1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74,12 га</w:t>
            </w:r>
          </w:p>
          <w:bookmarkEnd w:id="1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325,65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78,60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163,30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73,80 га</w:t>
            </w:r>
          </w:p>
        </w:tc>
      </w:tr>
    </w:tbl>
    <w:bookmarkStart w:name="z1534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1446"/>
    <w:bookmarkStart w:name="z1535" w:id="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14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 от 18 июня 2018 года №120</w:t>
            </w:r>
            <w:r>
              <w:br/>
            </w:r>
          </w:p>
        </w:tc>
      </w:tr>
    </w:tbl>
    <w:bookmarkStart w:name="z1537" w:id="14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чередования (ротации) культур на орошаемых инженерно подготовленных землях севооборота № 5 сельского округа Мадениет Жалагашского района</w:t>
      </w:r>
    </w:p>
    <w:bookmarkEnd w:id="14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8" w:id="1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  <w:bookmarkEnd w:id="1449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севооборота,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4-поле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5-поле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0" w:id="1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1" w:id="1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  <w:bookmarkEnd w:id="14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84,27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84,91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70,97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2" w:id="1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  <w:bookmarkEnd w:id="14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84,27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84,91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70,97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3" w:id="1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bookmarkEnd w:id="145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84,27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84,91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70,97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4" w:id="1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bookmarkEnd w:id="14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84,27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84,91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70,97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5" w:id="1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  <w:bookmarkEnd w:id="14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84,27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84,91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70,97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6" w:id="1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  <w:bookmarkEnd w:id="14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84,27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84,91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70,97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7" w:id="1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  <w:bookmarkEnd w:id="14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84,27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84,91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70,97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8" w:id="1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  <w:bookmarkEnd w:id="14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84,27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84,91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70,97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</w:tbl>
    <w:bookmarkStart w:name="z1549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0" w:id="1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  <w:bookmarkEnd w:id="14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культур,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1" w:id="1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6-поле</w:t>
            </w:r>
          </w:p>
          <w:bookmarkEnd w:id="14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2" w:id="1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3" w:id="1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75,83 га</w:t>
            </w:r>
          </w:p>
          <w:bookmarkEnd w:id="1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4" w:id="1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72,66 га</w:t>
            </w:r>
          </w:p>
          <w:bookmarkEnd w:id="1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5" w:id="1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24,00 га</w:t>
            </w:r>
          </w:p>
          <w:bookmarkEnd w:id="1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317,67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6" w:id="1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75,83 га</w:t>
            </w:r>
          </w:p>
          <w:bookmarkEnd w:id="1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7" w:id="1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72,66 га</w:t>
            </w:r>
          </w:p>
          <w:bookmarkEnd w:id="1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8" w:id="1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24,00 га</w:t>
            </w:r>
          </w:p>
          <w:bookmarkEnd w:id="1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265,84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229,58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9" w:id="1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75,83 га</w:t>
            </w:r>
          </w:p>
          <w:bookmarkEnd w:id="1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0" w:id="1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72,66 га</w:t>
            </w:r>
          </w:p>
          <w:bookmarkEnd w:id="1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1" w:id="1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24,00 га</w:t>
            </w:r>
          </w:p>
          <w:bookmarkEnd w:id="1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266,88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146,80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84,91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2" w:id="1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75,83 га</w:t>
            </w:r>
          </w:p>
          <w:bookmarkEnd w:id="1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3" w:id="1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72,66 га</w:t>
            </w:r>
          </w:p>
          <w:bookmarkEnd w:id="1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4" w:id="1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24,00 га</w:t>
            </w:r>
          </w:p>
          <w:bookmarkEnd w:id="1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314,49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148,49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84,27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5" w:id="1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75,83 га</w:t>
            </w:r>
          </w:p>
          <w:bookmarkEnd w:id="1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6" w:id="1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72,66 га</w:t>
            </w:r>
          </w:p>
          <w:bookmarkEnd w:id="1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7" w:id="1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24,00 га</w:t>
            </w:r>
          </w:p>
          <w:bookmarkEnd w:id="1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302,60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84,91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96,66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87,08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8" w:id="1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75,83 га</w:t>
            </w:r>
          </w:p>
          <w:bookmarkEnd w:id="1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9" w:id="1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72,66 га</w:t>
            </w:r>
          </w:p>
          <w:bookmarkEnd w:id="1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0" w:id="1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24,00 га</w:t>
            </w:r>
          </w:p>
          <w:bookmarkEnd w:id="1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306,54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84,27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108,91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71,53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1" w:id="1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75,83 га</w:t>
            </w:r>
          </w:p>
          <w:bookmarkEnd w:id="1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2" w:id="1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72,66 га</w:t>
            </w:r>
          </w:p>
          <w:bookmarkEnd w:id="1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3" w:id="1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24,00 га</w:t>
            </w:r>
          </w:p>
          <w:bookmarkEnd w:id="1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84,27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87,08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75,83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4" w:id="1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75,83 га</w:t>
            </w:r>
          </w:p>
          <w:bookmarkEnd w:id="1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5" w:id="1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72,66 га</w:t>
            </w:r>
          </w:p>
          <w:bookmarkEnd w:id="1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6" w:id="1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24,00 га</w:t>
            </w:r>
          </w:p>
          <w:bookmarkEnd w:id="1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252,54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171,35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75,83 га</w:t>
            </w:r>
          </w:p>
        </w:tc>
      </w:tr>
    </w:tbl>
    <w:bookmarkStart w:name="z1577" w:id="1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1487"/>
    <w:bookmarkStart w:name="z1578" w:id="1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14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2018 года № 120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чередование (ротации) культур на орошаемых инженерно подготовленных землях №6 сельского округа Мадениет Жалагашского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43 - в редакции постановления акимата Жалагашского района Кызылординской области от 24.08.2023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севооборота,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на полях,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4-поле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5-поле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59,94 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50,16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66,61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2024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59,94 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50,16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люцерна прошлых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2026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2027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59,94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на полях, 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культур, га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6-поле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7-поле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8-поле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га-гектар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 от 18 июня 2018 года №120</w:t>
            </w:r>
            <w:r>
              <w:br/>
            </w:r>
          </w:p>
        </w:tc>
      </w:tr>
    </w:tbl>
    <w:bookmarkStart w:name="z1631" w:id="14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чередования (ротации) культур на орошаемых инженерно подготовленных землях севооборота № 7 сельского округа Мадениет Жалагашского района</w:t>
      </w:r>
    </w:p>
    <w:bookmarkEnd w:id="14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2" w:id="1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  <w:bookmarkEnd w:id="1490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севооборота,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4-поле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5-поле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4" w:id="1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5" w:id="1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  <w:bookmarkEnd w:id="14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102,58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106,85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106,68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87,86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6" w:id="1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  <w:bookmarkEnd w:id="14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102,58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106,85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106,68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87,86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7" w:id="1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bookmarkEnd w:id="14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102,58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106,85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106,68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87,86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8" w:id="1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bookmarkEnd w:id="14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102,58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106,85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106,68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87,86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9" w:id="1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  <w:bookmarkEnd w:id="14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102,58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106,85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106,68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87,86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0" w:id="1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  <w:bookmarkEnd w:id="14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102,58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106,85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106,68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87,86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1" w:id="1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  <w:bookmarkEnd w:id="14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102,58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106,85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106,68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87,86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2" w:id="1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  <w:bookmarkEnd w:id="14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102,58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106,85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106,68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87,86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</w:tbl>
    <w:bookmarkStart w:name="z1643" w:id="1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4" w:id="1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  <w:bookmarkEnd w:id="150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культур,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5" w:id="1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6-поле</w:t>
            </w:r>
          </w:p>
          <w:bookmarkEnd w:id="15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6" w:id="1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7" w:id="1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114,34 га</w:t>
            </w:r>
          </w:p>
          <w:bookmarkEnd w:id="1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8" w:id="1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98,19 га</w:t>
            </w:r>
          </w:p>
          <w:bookmarkEnd w:id="1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9" w:id="1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115,14 га</w:t>
            </w:r>
          </w:p>
          <w:bookmarkEnd w:id="1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510,62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106,68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0" w:id="1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114,34 га</w:t>
            </w:r>
          </w:p>
          <w:bookmarkEnd w:id="1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1" w:id="1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98,19 га</w:t>
            </w:r>
          </w:p>
          <w:bookmarkEnd w:id="1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2" w:id="1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115,14 га</w:t>
            </w:r>
          </w:p>
          <w:bookmarkEnd w:id="1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523,56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114,34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102,58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3" w:id="1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114,34 га</w:t>
            </w:r>
          </w:p>
          <w:bookmarkEnd w:id="1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4" w:id="1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98,19 га</w:t>
            </w:r>
          </w:p>
          <w:bookmarkEnd w:id="1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5" w:id="1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115,14 га</w:t>
            </w:r>
          </w:p>
          <w:bookmarkEnd w:id="1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316,29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115,14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212,53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194,71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6" w:id="1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114,34 га</w:t>
            </w:r>
          </w:p>
          <w:bookmarkEnd w:id="1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7" w:id="1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98,19 га</w:t>
            </w:r>
          </w:p>
          <w:bookmarkEnd w:id="1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8" w:id="1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115,14 га</w:t>
            </w:r>
          </w:p>
          <w:bookmarkEnd w:id="1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415,73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102,58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213,33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107,03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9" w:id="1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114,34 га</w:t>
            </w:r>
          </w:p>
          <w:bookmarkEnd w:id="1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0" w:id="1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98,19 га</w:t>
            </w:r>
          </w:p>
          <w:bookmarkEnd w:id="1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1" w:id="1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115,14 га</w:t>
            </w:r>
          </w:p>
          <w:bookmarkEnd w:id="1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407,42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106,85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217,72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106,68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2" w:id="1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114,34 га</w:t>
            </w:r>
          </w:p>
          <w:bookmarkEnd w:id="1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3" w:id="1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98,19 га</w:t>
            </w:r>
          </w:p>
          <w:bookmarkEnd w:id="1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4" w:id="1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115,14 га</w:t>
            </w:r>
          </w:p>
          <w:bookmarkEnd w:id="1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434,35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209,43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87,86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5" w:id="1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114,34 га</w:t>
            </w:r>
          </w:p>
          <w:bookmarkEnd w:id="1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6" w:id="1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98,19 га</w:t>
            </w:r>
          </w:p>
          <w:bookmarkEnd w:id="1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7" w:id="1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115,14 га</w:t>
            </w:r>
          </w:p>
          <w:bookmarkEnd w:id="1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403,77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106,68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213,88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114,34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8" w:id="1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114,34 га</w:t>
            </w:r>
          </w:p>
          <w:bookmarkEnd w:id="1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9" w:id="1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98,19 га</w:t>
            </w:r>
          </w:p>
          <w:bookmarkEnd w:id="1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0" w:id="1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115,14 га</w:t>
            </w:r>
          </w:p>
          <w:bookmarkEnd w:id="1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438,91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87,86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213,71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98,19 га</w:t>
            </w:r>
          </w:p>
        </w:tc>
      </w:tr>
    </w:tbl>
    <w:bookmarkStart w:name="z1671" w:id="1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1528"/>
    <w:bookmarkStart w:name="z1672" w:id="1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15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 от 18 июня 2018 года №120</w:t>
            </w:r>
            <w:r>
              <w:br/>
            </w:r>
          </w:p>
        </w:tc>
      </w:tr>
    </w:tbl>
    <w:bookmarkStart w:name="z1674" w:id="15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чередования (ротации) культур на орошаемых инженерно подготовленных землях севооборота № 9 сельского округа Мадениет Жалагашского района</w:t>
      </w:r>
    </w:p>
    <w:bookmarkEnd w:id="15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5" w:id="1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  <w:bookmarkEnd w:id="1531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севооборота,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4-поле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5-поле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7" w:id="1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8" w:id="1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  <w:bookmarkEnd w:id="15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67,65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61,37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84,69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9" w:id="1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  <w:bookmarkEnd w:id="15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67,65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61,37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84,69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0" w:id="1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bookmarkEnd w:id="153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67,65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61,37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84,69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1" w:id="1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bookmarkEnd w:id="15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67,65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61,37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84,69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2" w:id="1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  <w:bookmarkEnd w:id="15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67,65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61,37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84,69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3" w:id="1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  <w:bookmarkEnd w:id="15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67,65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61,37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84,69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4" w:id="1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  <w:bookmarkEnd w:id="15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67,65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61,37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84,69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5" w:id="1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  <w:bookmarkEnd w:id="15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67,65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61,37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84,69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</w:tbl>
    <w:bookmarkStart w:name="z1686" w:id="1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7" w:id="1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  <w:bookmarkEnd w:id="15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культур,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8" w:id="1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6-поле</w:t>
            </w:r>
          </w:p>
          <w:bookmarkEnd w:id="15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9" w:id="1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0" w:id="1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82,61 га</w:t>
            </w:r>
          </w:p>
          <w:bookmarkEnd w:id="1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1" w:id="1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62,35 га</w:t>
            </w:r>
          </w:p>
          <w:bookmarkEnd w:id="1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2" w:id="1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56,98 га</w:t>
            </w:r>
          </w:p>
          <w:bookmarkEnd w:id="1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353,30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78,94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71,21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3" w:id="1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82,61 га</w:t>
            </w:r>
          </w:p>
          <w:bookmarkEnd w:id="1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4" w:id="1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62,35 га</w:t>
            </w:r>
          </w:p>
          <w:bookmarkEnd w:id="1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5" w:id="1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56,98 га</w:t>
            </w:r>
          </w:p>
          <w:bookmarkEnd w:id="1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363,14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61,37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141,29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6" w:id="1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82,61 га</w:t>
            </w:r>
          </w:p>
          <w:bookmarkEnd w:id="1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7" w:id="1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62,35 га</w:t>
            </w:r>
          </w:p>
          <w:bookmarkEnd w:id="1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8" w:id="1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56,98 га</w:t>
            </w:r>
          </w:p>
          <w:bookmarkEnd w:id="1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340,80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140,31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84,69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9" w:id="1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82,61 га</w:t>
            </w:r>
          </w:p>
          <w:bookmarkEnd w:id="1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0" w:id="1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62,35 га</w:t>
            </w:r>
          </w:p>
          <w:bookmarkEnd w:id="1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1" w:id="1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56,98 га</w:t>
            </w:r>
          </w:p>
          <w:bookmarkEnd w:id="1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225,98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61,37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207,24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2" w:id="1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82,61 га</w:t>
            </w:r>
          </w:p>
          <w:bookmarkEnd w:id="1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3" w:id="1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62,35 га</w:t>
            </w:r>
          </w:p>
          <w:bookmarkEnd w:id="1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4" w:id="1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56,98 га</w:t>
            </w:r>
          </w:p>
          <w:bookmarkEnd w:id="1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409,90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84,69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5" w:id="1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82,61 га</w:t>
            </w:r>
          </w:p>
          <w:bookmarkEnd w:id="1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6" w:id="1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62,35 га</w:t>
            </w:r>
          </w:p>
          <w:bookmarkEnd w:id="1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7" w:id="1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56,98 га</w:t>
            </w:r>
          </w:p>
          <w:bookmarkEnd w:id="1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197,29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150,26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155,90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62,35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8" w:id="1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82,61 га</w:t>
            </w:r>
          </w:p>
          <w:bookmarkEnd w:id="1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9" w:id="1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62,35 га</w:t>
            </w:r>
          </w:p>
          <w:bookmarkEnd w:id="1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0" w:id="1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56,98 га</w:t>
            </w:r>
          </w:p>
          <w:bookmarkEnd w:id="1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251,91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234,95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78,94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1" w:id="1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82,61 га</w:t>
            </w:r>
          </w:p>
          <w:bookmarkEnd w:id="1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2" w:id="1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62,35 га</w:t>
            </w:r>
          </w:p>
          <w:bookmarkEnd w:id="1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3" w:id="1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56,98 га</w:t>
            </w:r>
          </w:p>
          <w:bookmarkEnd w:id="1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234,84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119,33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150,26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61,37 га</w:t>
            </w:r>
          </w:p>
        </w:tc>
      </w:tr>
    </w:tbl>
    <w:bookmarkStart w:name="z1714" w:id="1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1569"/>
    <w:bookmarkStart w:name="z1715" w:id="1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15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 от 18 июня 2018 года №120</w:t>
            </w:r>
            <w:r>
              <w:br/>
            </w:r>
          </w:p>
        </w:tc>
      </w:tr>
    </w:tbl>
    <w:bookmarkStart w:name="z1717" w:id="15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чередования (ротации) культур на орошаемых инженерно подготовленных землях севооборота № 1 сельского округа Мырзабай ахун Жалагашского района</w:t>
      </w:r>
    </w:p>
    <w:bookmarkEnd w:id="15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8" w:id="1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  <w:bookmarkEnd w:id="1572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севооборота,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4-поле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5-поле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0" w:id="1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1" w:id="1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  <w:bookmarkEnd w:id="15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97,82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90,81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77,41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86,46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2" w:id="1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  <w:bookmarkEnd w:id="157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97,82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90,81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77,41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86,46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3" w:id="1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bookmarkEnd w:id="15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97,82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90,81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77,41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86,46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4" w:id="1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bookmarkEnd w:id="15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97,82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90,81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77,41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86,46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5" w:id="1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  <w:bookmarkEnd w:id="15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97,82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90,81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77,41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86,46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6" w:id="1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  <w:bookmarkEnd w:id="15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97,82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90,81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77,41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86,46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7" w:id="1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  <w:bookmarkEnd w:id="15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97,82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90,81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77,41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86,46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8" w:id="1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  <w:bookmarkEnd w:id="15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97,82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90,81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77,41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86,46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</w:tbl>
    <w:bookmarkStart w:name="z1729" w:id="1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0" w:id="1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  <w:bookmarkEnd w:id="158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культур,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1" w:id="1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6-поле</w:t>
            </w:r>
          </w:p>
          <w:bookmarkEnd w:id="15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2" w:id="1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3" w:id="1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88,77 га</w:t>
            </w:r>
          </w:p>
          <w:bookmarkEnd w:id="1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4" w:id="1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87,81 га</w:t>
            </w:r>
          </w:p>
          <w:bookmarkEnd w:id="1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5" w:id="1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87,25 га</w:t>
            </w:r>
          </w:p>
          <w:bookmarkEnd w:id="1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520,96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90,81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87,25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6" w:id="1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88,77 га</w:t>
            </w:r>
          </w:p>
          <w:bookmarkEnd w:id="1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7" w:id="1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87,81 га</w:t>
            </w:r>
          </w:p>
          <w:bookmarkEnd w:id="1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8" w:id="1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87,25 га</w:t>
            </w:r>
          </w:p>
          <w:bookmarkEnd w:id="1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359,34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77,41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90,81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171,46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9" w:id="1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88,77 га</w:t>
            </w:r>
          </w:p>
          <w:bookmarkEnd w:id="1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0" w:id="1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87,81 га</w:t>
            </w:r>
          </w:p>
          <w:bookmarkEnd w:id="1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1" w:id="1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87,25 га</w:t>
            </w:r>
          </w:p>
          <w:bookmarkEnd w:id="1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356,53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86,46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168,22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87,81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2" w:id="1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88,77 га</w:t>
            </w:r>
          </w:p>
          <w:bookmarkEnd w:id="1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3" w:id="1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87,81 га</w:t>
            </w:r>
          </w:p>
          <w:bookmarkEnd w:id="1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4" w:id="1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87,25 га</w:t>
            </w:r>
          </w:p>
          <w:bookmarkEnd w:id="1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359,13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88,77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163,87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87,25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5" w:id="1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88,77 га</w:t>
            </w:r>
          </w:p>
          <w:bookmarkEnd w:id="1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6" w:id="1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87,81 га</w:t>
            </w:r>
          </w:p>
          <w:bookmarkEnd w:id="1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7" w:id="1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87,25 га</w:t>
            </w:r>
          </w:p>
          <w:bookmarkEnd w:id="1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338,16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87,81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175,23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97,82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8" w:id="1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88,77 га</w:t>
            </w:r>
          </w:p>
          <w:bookmarkEnd w:id="1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9" w:id="1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87,81 га</w:t>
            </w:r>
          </w:p>
          <w:bookmarkEnd w:id="1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0" w:id="1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87,25 га</w:t>
            </w:r>
          </w:p>
          <w:bookmarkEnd w:id="1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352,50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87,25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176,58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82,69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1" w:id="1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88,77 га</w:t>
            </w:r>
          </w:p>
          <w:bookmarkEnd w:id="1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2" w:id="1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87,81 га</w:t>
            </w:r>
          </w:p>
          <w:bookmarkEnd w:id="1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3" w:id="1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87,25 га</w:t>
            </w:r>
          </w:p>
          <w:bookmarkEnd w:id="1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335,33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97,82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175,06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90,81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4" w:id="1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88,77 га</w:t>
            </w:r>
          </w:p>
          <w:bookmarkEnd w:id="1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5" w:id="1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87,81 га</w:t>
            </w:r>
          </w:p>
          <w:bookmarkEnd w:id="1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6" w:id="1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87,25 га</w:t>
            </w:r>
          </w:p>
          <w:bookmarkEnd w:id="1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353,85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185,07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77,41 га</w:t>
            </w:r>
          </w:p>
        </w:tc>
      </w:tr>
    </w:tbl>
    <w:bookmarkStart w:name="z1757" w:id="1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1610"/>
    <w:bookmarkStart w:name="z1758" w:id="1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16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 от 18 июня 2018 года №120</w:t>
            </w:r>
            <w:r>
              <w:br/>
            </w:r>
          </w:p>
        </w:tc>
      </w:tr>
    </w:tbl>
    <w:bookmarkStart w:name="z1760" w:id="16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чередования (ротации) культур на орошаемых инженерно подготовленных землях севооборота № 2 сельского округа Мырзабай ахун Жалагашского района</w:t>
      </w:r>
    </w:p>
    <w:bookmarkEnd w:id="16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1" w:id="1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  <w:bookmarkEnd w:id="1613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севооборота,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4-поле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5-поле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3" w:id="1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4" w:id="1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  <w:bookmarkEnd w:id="16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62,72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65,79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68,63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67,29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5" w:id="1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  <w:bookmarkEnd w:id="16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62,72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65,79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68,63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67,29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6" w:id="1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bookmarkEnd w:id="16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62,72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65,79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68,63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67,29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7" w:id="1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bookmarkEnd w:id="16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62,72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65,79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68,63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67,29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8" w:id="1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  <w:bookmarkEnd w:id="16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62,72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65,79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68,63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67,29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9" w:id="1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  <w:bookmarkEnd w:id="16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62,72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65,79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68,63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67,29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0" w:id="1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  <w:bookmarkEnd w:id="16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62,72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65,79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68,63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67,29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1" w:id="1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  <w:bookmarkEnd w:id="16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62,72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65,79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68,63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67,29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</w:tbl>
    <w:bookmarkStart w:name="z1772" w:id="1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6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3" w:id="1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  <w:bookmarkEnd w:id="16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культур,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4" w:id="1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6-поле</w:t>
            </w:r>
          </w:p>
          <w:bookmarkEnd w:id="16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5" w:id="1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6" w:id="1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16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68,96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68,63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125,78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7" w:id="1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16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68,96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267,39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62,72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8" w:id="1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16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68,96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259,65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67,29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68,63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68,96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9" w:id="1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16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68,96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67,29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71,15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0" w:id="1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16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68,96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265,56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68,96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67,29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62,72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1" w:id="1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16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68,96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269,79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68,96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65,79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2" w:id="1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16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68,96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204,23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62,72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128,95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68,63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3" w:id="1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16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68,96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65,79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62,72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59,99 га</w:t>
            </w:r>
          </w:p>
        </w:tc>
      </w:tr>
    </w:tbl>
    <w:bookmarkStart w:name="z1784" w:id="1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1635"/>
    <w:bookmarkStart w:name="z1785" w:id="1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16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 от 18 июня 2018 года №120</w:t>
            </w:r>
            <w:r>
              <w:br/>
            </w:r>
          </w:p>
        </w:tc>
      </w:tr>
    </w:tbl>
    <w:bookmarkStart w:name="z1787" w:id="16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чередования (ротации) культур на орошаемых инженерно подготовленных землях севооборота № 3 сельского округа Мырзабай ахун Жалагашского района</w:t>
      </w:r>
    </w:p>
    <w:bookmarkEnd w:id="16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8" w:id="1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  <w:bookmarkEnd w:id="1638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севооборота,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4-поле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5-поле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0" w:id="1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1" w:id="1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  <w:bookmarkEnd w:id="16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65,56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67,34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85,89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2" w:id="1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  <w:bookmarkEnd w:id="16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65,56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67,34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85,89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3" w:id="1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bookmarkEnd w:id="16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65,56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67,34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85,89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4" w:id="1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bookmarkEnd w:id="16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65,56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67,34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85,89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5" w:id="1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  <w:bookmarkEnd w:id="16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65,56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67,34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85,89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6" w:id="1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  <w:bookmarkEnd w:id="16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65,56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67,34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85,89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7" w:id="1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  <w:bookmarkEnd w:id="16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65,56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67,34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85,89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8" w:id="1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  <w:bookmarkEnd w:id="16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65,56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67,34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85,89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</w:tbl>
    <w:bookmarkStart w:name="z1799" w:id="1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6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0" w:id="1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  <w:bookmarkEnd w:id="16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культур,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1" w:id="1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6-поле</w:t>
            </w:r>
          </w:p>
          <w:bookmarkEnd w:id="16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2" w:id="1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3" w:id="1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88,22 га</w:t>
            </w:r>
          </w:p>
          <w:bookmarkEnd w:id="1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4" w:id="1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73,78 га</w:t>
            </w:r>
          </w:p>
          <w:bookmarkEnd w:id="1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378,12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67,34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85,89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5" w:id="1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88,22 га</w:t>
            </w:r>
          </w:p>
          <w:bookmarkEnd w:id="1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6" w:id="1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73,78 га</w:t>
            </w:r>
          </w:p>
          <w:bookmarkEnd w:id="1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304,34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73,78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153,23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7" w:id="1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88,22 га</w:t>
            </w:r>
          </w:p>
          <w:bookmarkEnd w:id="1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8" w:id="1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73,78 га</w:t>
            </w:r>
          </w:p>
          <w:bookmarkEnd w:id="1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226,71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88,22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141,12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75,30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9" w:id="1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88,22 га</w:t>
            </w:r>
          </w:p>
          <w:bookmarkEnd w:id="1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0" w:id="1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73,78 га</w:t>
            </w:r>
          </w:p>
          <w:bookmarkEnd w:id="1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228,53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65,56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1" w:id="1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88,22 га</w:t>
            </w:r>
          </w:p>
          <w:bookmarkEnd w:id="1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2" w:id="1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73,78 га</w:t>
            </w:r>
          </w:p>
          <w:bookmarkEnd w:id="1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281,98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85,89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163,48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3" w:id="1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88,22 га</w:t>
            </w:r>
          </w:p>
          <w:bookmarkEnd w:id="1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4" w:id="1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73,78 га</w:t>
            </w:r>
          </w:p>
          <w:bookmarkEnd w:id="1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294,90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75,30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161,15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5" w:id="1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88,22 га</w:t>
            </w:r>
          </w:p>
          <w:bookmarkEnd w:id="1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6" w:id="1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73,78 га</w:t>
            </w:r>
          </w:p>
          <w:bookmarkEnd w:id="1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304,60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65,56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161,19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7" w:id="1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88,22 га</w:t>
            </w:r>
          </w:p>
          <w:bookmarkEnd w:id="1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8" w:id="1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73,78 га</w:t>
            </w:r>
          </w:p>
          <w:bookmarkEnd w:id="1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323,15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67,34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140,86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</w:tbl>
    <w:bookmarkStart w:name="z1819" w:id="1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1668"/>
    <w:bookmarkStart w:name="z1820" w:id="1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16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 от 18 июня 2018 года №120</w:t>
            </w:r>
            <w:r>
              <w:br/>
            </w:r>
          </w:p>
        </w:tc>
      </w:tr>
    </w:tbl>
    <w:bookmarkStart w:name="z1822" w:id="16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чередования (ротации) культур на орошаемых инженерно подготовленных землях севооборота № 8 сельского округа Мырзабай ахун Жалагашского района</w:t>
      </w:r>
    </w:p>
    <w:bookmarkEnd w:id="16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3" w:id="1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  <w:bookmarkEnd w:id="1671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севооборота,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4-поле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5-поле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5" w:id="1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7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6" w:id="1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  <w:bookmarkEnd w:id="16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50,25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36,28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7" w:id="1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  <w:bookmarkEnd w:id="16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50,25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36,28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8" w:id="1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bookmarkEnd w:id="167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50,25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36,28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9" w:id="1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bookmarkEnd w:id="16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50,25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36,28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0" w:id="1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  <w:bookmarkEnd w:id="16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50,25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36,28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1" w:id="1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  <w:bookmarkEnd w:id="16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50,25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36,28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2" w:id="1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  <w:bookmarkEnd w:id="16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50,25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36,28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3" w:id="1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  <w:bookmarkEnd w:id="16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50,25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36,28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</w:tbl>
    <w:bookmarkStart w:name="z1834" w:id="1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6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5" w:id="1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  <w:bookmarkEnd w:id="168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культур,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6" w:id="1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6-поле</w:t>
            </w:r>
          </w:p>
          <w:bookmarkEnd w:id="16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7" w:id="1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8" w:id="1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37,07 га</w:t>
            </w:r>
          </w:p>
          <w:bookmarkEnd w:id="1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117,29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50,25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76,78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9" w:id="1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37,07 га</w:t>
            </w:r>
          </w:p>
          <w:bookmarkEnd w:id="1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115,47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43,94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84,91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0" w:id="1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37,07 га</w:t>
            </w:r>
          </w:p>
          <w:bookmarkEnd w:id="1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167,54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1" w:id="1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37,07 га</w:t>
            </w:r>
          </w:p>
          <w:bookmarkEnd w:id="1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80,22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2" w:id="1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37,07 га</w:t>
            </w:r>
          </w:p>
          <w:bookmarkEnd w:id="1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128,85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73,35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3" w:id="1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37,07 га</w:t>
            </w:r>
          </w:p>
          <w:bookmarkEnd w:id="1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130,47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79,19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4" w:id="1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37,07 га</w:t>
            </w:r>
          </w:p>
          <w:bookmarkEnd w:id="1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117,29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50,25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76,78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5" w:id="1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37,07 га</w:t>
            </w:r>
          </w:p>
          <w:bookmarkEnd w:id="1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115,47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43,94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84,91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</w:tbl>
    <w:bookmarkStart w:name="z1846" w:id="1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1693"/>
    <w:bookmarkStart w:name="z1847" w:id="1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16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 от 18 июня 2018 года №120</w:t>
            </w:r>
            <w:r>
              <w:br/>
            </w:r>
          </w:p>
        </w:tc>
      </w:tr>
    </w:tbl>
    <w:bookmarkStart w:name="z1849" w:id="16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чередования (ротации) культур на орошаемых инженерно подготовленных землях севооборота № 1 сельского округа Тан Жалагашского района</w:t>
      </w:r>
    </w:p>
    <w:bookmarkEnd w:id="16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0" w:id="1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  <w:bookmarkEnd w:id="1696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севооборота,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4-поле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5-поле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2" w:id="1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  <w:bookmarkEnd w:id="16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78,52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76,19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58,13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3" w:id="1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  <w:bookmarkEnd w:id="16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78,52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76,19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58,13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4" w:id="1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bookmarkEnd w:id="16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78,52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76,19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58,13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5" w:id="1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bookmarkEnd w:id="17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78,52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76,19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58,13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6" w:id="1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  <w:bookmarkEnd w:id="17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78,52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76,19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58,13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7" w:id="1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  <w:bookmarkEnd w:id="17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78,52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76,19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58,13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8" w:id="1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  <w:bookmarkEnd w:id="17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78,52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76,19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58,13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9" w:id="1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  <w:bookmarkEnd w:id="17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78,52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76,19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58,13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</w:tbl>
    <w:bookmarkStart w:name="z1860" w:id="1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7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1" w:id="1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  <w:bookmarkEnd w:id="170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культур,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2" w:id="1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6-поле</w:t>
            </w:r>
          </w:p>
          <w:bookmarkEnd w:id="17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3" w:id="1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4" w:id="1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69,29 га</w:t>
            </w:r>
          </w:p>
          <w:bookmarkEnd w:id="1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5" w:id="1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86,84 га</w:t>
            </w:r>
          </w:p>
          <w:bookmarkEnd w:id="1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6" w:id="1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89,03 га</w:t>
            </w:r>
          </w:p>
          <w:bookmarkEnd w:id="1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445,87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58,13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7" w:id="1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69,29 га</w:t>
            </w:r>
          </w:p>
          <w:bookmarkEnd w:id="1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8" w:id="1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86,84 га</w:t>
            </w:r>
          </w:p>
          <w:bookmarkEnd w:id="1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9" w:id="1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89,03 га</w:t>
            </w:r>
          </w:p>
          <w:bookmarkEnd w:id="1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147,16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86,84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0" w:id="1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69,29 га</w:t>
            </w:r>
          </w:p>
          <w:bookmarkEnd w:id="1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1" w:id="1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86,84 га</w:t>
            </w:r>
          </w:p>
          <w:bookmarkEnd w:id="1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2" w:id="1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89,03 га</w:t>
            </w:r>
          </w:p>
          <w:bookmarkEnd w:id="1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282,57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69,29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164,98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76,19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3" w:id="1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69,29 га</w:t>
            </w:r>
          </w:p>
          <w:bookmarkEnd w:id="1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4" w:id="1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86,84 га</w:t>
            </w:r>
          </w:p>
          <w:bookmarkEnd w:id="1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5" w:id="1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89,03 га</w:t>
            </w:r>
          </w:p>
          <w:bookmarkEnd w:id="1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223,35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165,36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145,24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59,08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6" w:id="1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69,29 га</w:t>
            </w:r>
          </w:p>
          <w:bookmarkEnd w:id="1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7" w:id="1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86,84 га</w:t>
            </w:r>
          </w:p>
          <w:bookmarkEnd w:id="1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8" w:id="1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89,03 га</w:t>
            </w:r>
          </w:p>
          <w:bookmarkEnd w:id="1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358,38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234,65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9" w:id="1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69,29 га</w:t>
            </w:r>
          </w:p>
          <w:bookmarkEnd w:id="1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0" w:id="1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86,84 га</w:t>
            </w:r>
          </w:p>
          <w:bookmarkEnd w:id="1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1" w:id="1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89,03 га</w:t>
            </w:r>
          </w:p>
          <w:bookmarkEnd w:id="1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292,40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135,27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165,36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2" w:id="1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69,29 га</w:t>
            </w:r>
          </w:p>
          <w:bookmarkEnd w:id="1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3" w:id="1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86,84 га</w:t>
            </w:r>
          </w:p>
          <w:bookmarkEnd w:id="1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4" w:id="1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89,03 га</w:t>
            </w:r>
          </w:p>
          <w:bookmarkEnd w:id="1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310,60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135,27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147,16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5" w:id="1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69,29 га</w:t>
            </w:r>
          </w:p>
          <w:bookmarkEnd w:id="1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6" w:id="1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86,84 га</w:t>
            </w:r>
          </w:p>
          <w:bookmarkEnd w:id="1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7" w:id="1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89,03 га</w:t>
            </w:r>
          </w:p>
          <w:bookmarkEnd w:id="1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381,81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135,27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75,95 га</w:t>
            </w:r>
          </w:p>
        </w:tc>
      </w:tr>
    </w:tbl>
    <w:bookmarkStart w:name="z1888" w:id="1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1733"/>
    <w:bookmarkStart w:name="z1889" w:id="1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17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 от 18 июня 2018 года №120</w:t>
            </w:r>
            <w:r>
              <w:br/>
            </w:r>
          </w:p>
        </w:tc>
      </w:tr>
    </w:tbl>
    <w:bookmarkStart w:name="z1891" w:id="17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чередования (ротации) культур на орошаемых инженерно подготовленных землях севооборота № 2 сельского округа Тан Жалагашского района</w:t>
      </w:r>
    </w:p>
    <w:bookmarkEnd w:id="17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2" w:id="1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  <w:bookmarkEnd w:id="1736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севооборота,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4-поле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5-поле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4" w:id="1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  <w:bookmarkEnd w:id="17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77,71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92,80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5" w:id="1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  <w:bookmarkEnd w:id="17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77,71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92,80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6" w:id="1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bookmarkEnd w:id="17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77,71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92,80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7" w:id="1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bookmarkEnd w:id="17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77,71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92,80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8" w:id="1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  <w:bookmarkEnd w:id="17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77,71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92,80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9" w:id="1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  <w:bookmarkEnd w:id="17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77,71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92,80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0" w:id="1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  <w:bookmarkEnd w:id="17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77,71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92,80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1" w:id="1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  <w:bookmarkEnd w:id="17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77,71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92,80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</w:tbl>
    <w:bookmarkStart w:name="z1902" w:id="1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7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3" w:id="1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  <w:bookmarkEnd w:id="174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культур,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4" w:id="1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6-поле</w:t>
            </w:r>
          </w:p>
          <w:bookmarkEnd w:id="17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5" w:id="1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6" w:id="1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67,00 га</w:t>
            </w:r>
          </w:p>
          <w:bookmarkEnd w:id="1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7" w:id="1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57,91 га</w:t>
            </w:r>
          </w:p>
          <w:bookmarkEnd w:id="1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8" w:id="1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64,82 га</w:t>
            </w:r>
          </w:p>
          <w:bookmarkEnd w:id="1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267,44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140,50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9" w:id="1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67,00 га</w:t>
            </w:r>
          </w:p>
          <w:bookmarkEnd w:id="1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0" w:id="1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57,91 га</w:t>
            </w:r>
          </w:p>
          <w:bookmarkEnd w:id="1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1" w:id="1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64,82 га</w:t>
            </w:r>
          </w:p>
          <w:bookmarkEnd w:id="1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293,24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2" w:id="1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67,00 га</w:t>
            </w:r>
          </w:p>
          <w:bookmarkEnd w:id="1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3" w:id="1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57,91 га</w:t>
            </w:r>
          </w:p>
          <w:bookmarkEnd w:id="1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4" w:id="1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64,82 га</w:t>
            </w:r>
          </w:p>
          <w:bookmarkEnd w:id="1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141,30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5" w:id="1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67,00 га</w:t>
            </w:r>
          </w:p>
          <w:bookmarkEnd w:id="1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6" w:id="1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57,91 га</w:t>
            </w:r>
          </w:p>
          <w:bookmarkEnd w:id="1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7" w:id="1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64,82 га</w:t>
            </w:r>
          </w:p>
          <w:bookmarkEnd w:id="1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214,80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64,82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124,91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77,71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8" w:id="1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67,00 га</w:t>
            </w:r>
          </w:p>
          <w:bookmarkEnd w:id="1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9" w:id="1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57,91 га</w:t>
            </w:r>
          </w:p>
          <w:bookmarkEnd w:id="1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0" w:id="1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64,82 га</w:t>
            </w:r>
          </w:p>
          <w:bookmarkEnd w:id="1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266,71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122,73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92,80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1" w:id="1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67,00 га</w:t>
            </w:r>
          </w:p>
          <w:bookmarkEnd w:id="1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2" w:id="1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57,91 га</w:t>
            </w:r>
          </w:p>
          <w:bookmarkEnd w:id="1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3" w:id="1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64,82 га</w:t>
            </w:r>
          </w:p>
          <w:bookmarkEnd w:id="1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77,71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64,82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4" w:id="1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67,00 га</w:t>
            </w:r>
          </w:p>
          <w:bookmarkEnd w:id="1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5" w:id="1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57,91 га</w:t>
            </w:r>
          </w:p>
          <w:bookmarkEnd w:id="1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6" w:id="1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64,82 га</w:t>
            </w:r>
          </w:p>
          <w:bookmarkEnd w:id="1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237,43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92,80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77,71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7" w:id="1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67,00 га</w:t>
            </w:r>
          </w:p>
          <w:bookmarkEnd w:id="1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8" w:id="1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57,91 га</w:t>
            </w:r>
          </w:p>
          <w:bookmarkEnd w:id="1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9" w:id="1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64,82 га</w:t>
            </w:r>
          </w:p>
          <w:bookmarkEnd w:id="1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170,51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67,00 га</w:t>
            </w:r>
          </w:p>
        </w:tc>
      </w:tr>
    </w:tbl>
    <w:bookmarkStart w:name="z1930" w:id="1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1773"/>
    <w:bookmarkStart w:name="z1931" w:id="1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17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утверждено 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 от 18 июня 2018 года №120</w:t>
            </w:r>
            <w:r>
              <w:br/>
            </w:r>
          </w:p>
        </w:tc>
      </w:tr>
    </w:tbl>
    <w:bookmarkStart w:name="z1933" w:id="17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чередования (ротации) культур на орошаемых инженерно подготовленных землях севооборота № 3 сельского округа Тан Жалагашского района</w:t>
      </w:r>
    </w:p>
    <w:bookmarkEnd w:id="17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4" w:id="1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  <w:bookmarkEnd w:id="1776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севооборота,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4-поле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5-поле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6" w:id="1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  <w:bookmarkEnd w:id="17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33,27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7" w:id="1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  <w:bookmarkEnd w:id="17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33,27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8" w:id="1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bookmarkEnd w:id="17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33,27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9" w:id="1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bookmarkEnd w:id="17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33,27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0" w:id="1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  <w:bookmarkEnd w:id="17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33,27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1" w:id="1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  <w:bookmarkEnd w:id="17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33,27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2" w:id="1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  <w:bookmarkEnd w:id="17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33,27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3" w:id="1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  <w:bookmarkEnd w:id="17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33,27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</w:tbl>
    <w:bookmarkStart w:name="z1944" w:id="1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7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5" w:id="1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  <w:bookmarkEnd w:id="178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культур,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6" w:id="1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6-поле</w:t>
            </w:r>
          </w:p>
          <w:bookmarkEnd w:id="17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7" w:id="1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8" w:id="1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39,45 га</w:t>
            </w:r>
          </w:p>
          <w:bookmarkEnd w:id="1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9" w:id="1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32,57 га</w:t>
            </w:r>
          </w:p>
          <w:bookmarkEnd w:id="1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0" w:id="1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31,95 га</w:t>
            </w:r>
          </w:p>
          <w:bookmarkEnd w:id="1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132,30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60,10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1" w:id="1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39,45 га</w:t>
            </w:r>
          </w:p>
          <w:bookmarkEnd w:id="1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2" w:id="1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32,57 га</w:t>
            </w:r>
          </w:p>
          <w:bookmarkEnd w:id="1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3" w:id="1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31,95 га</w:t>
            </w:r>
          </w:p>
          <w:bookmarkEnd w:id="1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165,99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33,27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27,62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4" w:id="1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39,45 га</w:t>
            </w:r>
          </w:p>
          <w:bookmarkEnd w:id="1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5" w:id="1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32,57 га</w:t>
            </w:r>
          </w:p>
          <w:bookmarkEnd w:id="1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6" w:id="1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31,95 га</w:t>
            </w:r>
          </w:p>
          <w:bookmarkEnd w:id="1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131,59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60,80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30,06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7" w:id="1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39,45 га</w:t>
            </w:r>
          </w:p>
          <w:bookmarkEnd w:id="1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8" w:id="1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32,57 га</w:t>
            </w:r>
          </w:p>
          <w:bookmarkEnd w:id="1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9" w:id="1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31,95 га</w:t>
            </w:r>
          </w:p>
          <w:bookmarkEnd w:id="1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122,11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65,23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39,45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0" w:id="1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39,45 га</w:t>
            </w:r>
          </w:p>
          <w:bookmarkEnd w:id="1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1" w:id="1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32,57 га</w:t>
            </w:r>
          </w:p>
          <w:bookmarkEnd w:id="1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2" w:id="1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31,95 га</w:t>
            </w:r>
          </w:p>
          <w:bookmarkEnd w:id="1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132,20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59,58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32,57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3" w:id="1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39,45 га</w:t>
            </w:r>
          </w:p>
          <w:bookmarkEnd w:id="1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4" w:id="1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32,57 га</w:t>
            </w:r>
          </w:p>
          <w:bookmarkEnd w:id="1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5" w:id="1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31,95 га</w:t>
            </w:r>
          </w:p>
          <w:bookmarkEnd w:id="1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125,33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39,45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57,68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31,95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6" w:id="1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39,45 га</w:t>
            </w:r>
          </w:p>
          <w:bookmarkEnd w:id="1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7" w:id="1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32,57 га</w:t>
            </w:r>
          </w:p>
          <w:bookmarkEnd w:id="1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8" w:id="1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31,95 га</w:t>
            </w:r>
          </w:p>
          <w:bookmarkEnd w:id="1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124,80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27,53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9" w:id="1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39,45 га</w:t>
            </w:r>
          </w:p>
          <w:bookmarkEnd w:id="1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0" w:id="1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32,57 га</w:t>
            </w:r>
          </w:p>
          <w:bookmarkEnd w:id="1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1" w:id="1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31,95 га</w:t>
            </w:r>
          </w:p>
          <w:bookmarkEnd w:id="1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117,17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33,27 га</w:t>
            </w:r>
          </w:p>
        </w:tc>
      </w:tr>
    </w:tbl>
    <w:bookmarkStart w:name="z1972" w:id="1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1813"/>
    <w:bookmarkStart w:name="z1973" w:id="1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18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 от 18 июня 2018 года №120</w:t>
            </w:r>
            <w:r>
              <w:br/>
            </w:r>
          </w:p>
        </w:tc>
      </w:tr>
    </w:tbl>
    <w:bookmarkStart w:name="z1975" w:id="18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чередования (ротации) культур на орошаемых инженерно подготовленных землях севооборота № 4 сельского округа Тан Жалагашского района</w:t>
      </w:r>
    </w:p>
    <w:bookmarkEnd w:id="18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6" w:id="1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  <w:bookmarkEnd w:id="1816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севооборота,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4-поле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5-поле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8" w:id="1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  <w:bookmarkEnd w:id="18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77,24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9" w:id="1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  <w:bookmarkEnd w:id="18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77,24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0" w:id="1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bookmarkEnd w:id="18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77,24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1" w:id="1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bookmarkEnd w:id="18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77,24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2" w:id="1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  <w:bookmarkEnd w:id="18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77,24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3" w:id="1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  <w:bookmarkEnd w:id="18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77,24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4" w:id="1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  <w:bookmarkEnd w:id="18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77,24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5" w:id="1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  <w:bookmarkEnd w:id="18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77,24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64,32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</w:tbl>
    <w:bookmarkStart w:name="z1986" w:id="1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8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7" w:id="1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  <w:bookmarkEnd w:id="182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культур,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8" w:id="1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6-поле</w:t>
            </w:r>
          </w:p>
          <w:bookmarkEnd w:id="18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9" w:id="1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0" w:id="1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 га</w:t>
            </w:r>
          </w:p>
          <w:bookmarkEnd w:id="1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1" w:id="1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62,57 га</w:t>
            </w:r>
          </w:p>
          <w:bookmarkEnd w:id="1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2" w:id="1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60,05 га</w:t>
            </w:r>
          </w:p>
          <w:bookmarkEnd w:id="1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132,30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60,10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3" w:id="1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 га</w:t>
            </w:r>
          </w:p>
          <w:bookmarkEnd w:id="1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4" w:id="1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62,57 га</w:t>
            </w:r>
          </w:p>
          <w:bookmarkEnd w:id="1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5" w:id="1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60,05 га</w:t>
            </w:r>
          </w:p>
          <w:bookmarkEnd w:id="1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165,99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33,27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27,62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6" w:id="1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 га</w:t>
            </w:r>
          </w:p>
          <w:bookmarkEnd w:id="1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7" w:id="1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62,57 га</w:t>
            </w:r>
          </w:p>
          <w:bookmarkEnd w:id="1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8" w:id="1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60,05 га</w:t>
            </w:r>
          </w:p>
          <w:bookmarkEnd w:id="1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131,59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60,80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30,06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9" w:id="1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 га</w:t>
            </w:r>
          </w:p>
          <w:bookmarkEnd w:id="1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0" w:id="1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62,57 га</w:t>
            </w:r>
          </w:p>
          <w:bookmarkEnd w:id="1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1" w:id="1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60,05 га</w:t>
            </w:r>
          </w:p>
          <w:bookmarkEnd w:id="1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122,11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65,23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39,45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2" w:id="1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 га</w:t>
            </w:r>
          </w:p>
          <w:bookmarkEnd w:id="1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3" w:id="1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62,57 га</w:t>
            </w:r>
          </w:p>
          <w:bookmarkEnd w:id="1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4" w:id="1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60,05 га</w:t>
            </w:r>
          </w:p>
          <w:bookmarkEnd w:id="1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132,20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59,58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32,57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5" w:id="1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 га</w:t>
            </w:r>
          </w:p>
          <w:bookmarkEnd w:id="1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6" w:id="1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62,57 га</w:t>
            </w:r>
          </w:p>
          <w:bookmarkEnd w:id="1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7" w:id="1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60,05 га</w:t>
            </w:r>
          </w:p>
          <w:bookmarkEnd w:id="1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125,33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39,45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57,68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31,95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8" w:id="1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 га</w:t>
            </w:r>
          </w:p>
          <w:bookmarkEnd w:id="1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9" w:id="1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62,57 га</w:t>
            </w:r>
          </w:p>
          <w:bookmarkEnd w:id="1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0" w:id="1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60,05 га</w:t>
            </w:r>
          </w:p>
          <w:bookmarkEnd w:id="1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124,80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27,53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1" w:id="1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 га</w:t>
            </w:r>
          </w:p>
          <w:bookmarkEnd w:id="1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2" w:id="1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62,57 га</w:t>
            </w:r>
          </w:p>
          <w:bookmarkEnd w:id="1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3" w:id="1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60,05 га</w:t>
            </w:r>
          </w:p>
          <w:bookmarkEnd w:id="1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117,17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33,27 га</w:t>
            </w:r>
          </w:p>
        </w:tc>
      </w:tr>
    </w:tbl>
    <w:bookmarkStart w:name="z2014" w:id="1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1853"/>
    <w:bookmarkStart w:name="z2015" w:id="1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18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 от 18 июня 2018 года №120</w:t>
            </w:r>
            <w:r>
              <w:br/>
            </w:r>
          </w:p>
        </w:tc>
      </w:tr>
    </w:tbl>
    <w:bookmarkStart w:name="z2017" w:id="18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чередования (ротации) культур на орошаемых инженерно подготовленных землях севооборота № 5 сельского округа Тан Жалагашского района</w:t>
      </w:r>
    </w:p>
    <w:bookmarkEnd w:id="18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8" w:id="1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  <w:bookmarkEnd w:id="1856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севооборота,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4-поле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5-поле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0" w:id="1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  <w:bookmarkEnd w:id="18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37,47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1" w:id="1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  <w:bookmarkEnd w:id="18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37,47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2" w:id="1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bookmarkEnd w:id="18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37,47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3" w:id="1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bookmarkEnd w:id="18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37,47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4" w:id="1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  <w:bookmarkEnd w:id="18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37,47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5" w:id="1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  <w:bookmarkEnd w:id="18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37,47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6" w:id="1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  <w:bookmarkEnd w:id="18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37,47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7" w:id="1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  <w:bookmarkEnd w:id="186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37,47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67,12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</w:tbl>
    <w:bookmarkStart w:name="z2028" w:id="1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8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9" w:id="1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  <w:bookmarkEnd w:id="18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культур,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0" w:id="1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6-поле</w:t>
            </w:r>
          </w:p>
          <w:bookmarkEnd w:id="18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1" w:id="1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2" w:id="1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60,12 га</w:t>
            </w:r>
          </w:p>
          <w:bookmarkEnd w:id="1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3" w:id="1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61,47 га</w:t>
            </w:r>
          </w:p>
          <w:bookmarkEnd w:id="1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4" w:id="1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65,62 га</w:t>
            </w:r>
          </w:p>
          <w:bookmarkEnd w:id="1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357,57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130,62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5" w:id="1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60,12 га</w:t>
            </w:r>
          </w:p>
          <w:bookmarkEnd w:id="1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6" w:id="1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61,47 га</w:t>
            </w:r>
          </w:p>
          <w:bookmarkEnd w:id="1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7" w:id="1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65,62 га</w:t>
            </w:r>
          </w:p>
          <w:bookmarkEnd w:id="1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357,57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130,62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8" w:id="1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60,12 га</w:t>
            </w:r>
          </w:p>
          <w:bookmarkEnd w:id="1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9" w:id="1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61,47 га</w:t>
            </w:r>
          </w:p>
          <w:bookmarkEnd w:id="1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0" w:id="1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65,62 га</w:t>
            </w:r>
          </w:p>
          <w:bookmarkEnd w:id="1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266,24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65,62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61,47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1" w:id="1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60,12 га</w:t>
            </w:r>
          </w:p>
          <w:bookmarkEnd w:id="1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2" w:id="1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61,47 га</w:t>
            </w:r>
          </w:p>
          <w:bookmarkEnd w:id="1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3" w:id="1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65,62 га</w:t>
            </w:r>
          </w:p>
          <w:bookmarkEnd w:id="1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252,21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67,12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94,86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4" w:id="1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60,12 га</w:t>
            </w:r>
          </w:p>
          <w:bookmarkEnd w:id="1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5" w:id="1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61,47 га</w:t>
            </w:r>
          </w:p>
          <w:bookmarkEnd w:id="1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6" w:id="1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65,62 га</w:t>
            </w:r>
          </w:p>
          <w:bookmarkEnd w:id="1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238,56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124,51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60,12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7" w:id="1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60,12 га</w:t>
            </w:r>
          </w:p>
          <w:bookmarkEnd w:id="1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8" w:id="1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61,47 га</w:t>
            </w:r>
          </w:p>
          <w:bookmarkEnd w:id="1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9" w:id="1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65,62 га</w:t>
            </w:r>
          </w:p>
          <w:bookmarkEnd w:id="1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220,60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132,12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61,47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0" w:id="1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60,12 га</w:t>
            </w:r>
          </w:p>
          <w:bookmarkEnd w:id="1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1" w:id="1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61,47 га</w:t>
            </w:r>
          </w:p>
          <w:bookmarkEnd w:id="1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2" w:id="1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65,62 га</w:t>
            </w:r>
          </w:p>
          <w:bookmarkEnd w:id="1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223,45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60,12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65,62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3" w:id="1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60,12 га</w:t>
            </w:r>
          </w:p>
          <w:bookmarkEnd w:id="1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4" w:id="1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61,47 га</w:t>
            </w:r>
          </w:p>
          <w:bookmarkEnd w:id="1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5" w:id="1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65,62 га</w:t>
            </w:r>
          </w:p>
          <w:bookmarkEnd w:id="1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255,13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61,47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134,12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37,47 га</w:t>
            </w:r>
          </w:p>
        </w:tc>
      </w:tr>
    </w:tbl>
    <w:bookmarkStart w:name="z2056" w:id="1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1893"/>
    <w:bookmarkStart w:name="z2057" w:id="1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18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 от 18 июня 2018 года №120</w:t>
            </w:r>
            <w:r>
              <w:br/>
            </w:r>
          </w:p>
        </w:tc>
      </w:tr>
    </w:tbl>
    <w:bookmarkStart w:name="z2059" w:id="18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чередования (ротации) культур на орошаемых инженерно подготовленных землях севооборота № 6 сельского округа Тан Жалагашского района</w:t>
      </w:r>
    </w:p>
    <w:bookmarkEnd w:id="18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0" w:id="1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  <w:bookmarkEnd w:id="1896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севооборота,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4-поле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5-поле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2" w:id="1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  <w:bookmarkEnd w:id="18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75,78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67,80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3" w:id="1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  <w:bookmarkEnd w:id="18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75,78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67,80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4" w:id="1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bookmarkEnd w:id="18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75,78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67,80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5" w:id="1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bookmarkEnd w:id="19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75,78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67,80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6" w:id="1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  <w:bookmarkEnd w:id="19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75,78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67,80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7" w:id="1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  <w:bookmarkEnd w:id="19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75,78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67,80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8" w:id="1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  <w:bookmarkEnd w:id="19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75,78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67,80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9" w:id="1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  <w:bookmarkEnd w:id="19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75,29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75,78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67,80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</w:tbl>
    <w:bookmarkStart w:name="z2070" w:id="1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9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1" w:id="1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  <w:bookmarkEnd w:id="190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культур,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2" w:id="1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6-поле</w:t>
            </w:r>
          </w:p>
          <w:bookmarkEnd w:id="19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3" w:id="1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4" w:id="1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79,80 га</w:t>
            </w:r>
          </w:p>
          <w:bookmarkEnd w:id="1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5" w:id="1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76,40 га</w:t>
            </w:r>
          </w:p>
          <w:bookmarkEnd w:id="1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6" w:id="1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76,00 га</w:t>
            </w:r>
          </w:p>
          <w:bookmarkEnd w:id="1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357,57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130,62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7" w:id="1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79,80 га</w:t>
            </w:r>
          </w:p>
          <w:bookmarkEnd w:id="1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8" w:id="1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76,40 га</w:t>
            </w:r>
          </w:p>
          <w:bookmarkEnd w:id="1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9" w:id="1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76,00 га</w:t>
            </w:r>
          </w:p>
          <w:bookmarkEnd w:id="1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357,57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130,62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0" w:id="1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79,80 га</w:t>
            </w:r>
          </w:p>
          <w:bookmarkEnd w:id="1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1" w:id="1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76,40 га</w:t>
            </w:r>
          </w:p>
          <w:bookmarkEnd w:id="1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2" w:id="1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76,00 га</w:t>
            </w:r>
          </w:p>
          <w:bookmarkEnd w:id="1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266,24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65,62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61,47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3" w:id="1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79,80 га</w:t>
            </w:r>
          </w:p>
          <w:bookmarkEnd w:id="1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4" w:id="1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76,40 га</w:t>
            </w:r>
          </w:p>
          <w:bookmarkEnd w:id="1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5" w:id="1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76,00 га</w:t>
            </w:r>
          </w:p>
          <w:bookmarkEnd w:id="1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252,21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67,12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94,86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6" w:id="1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79,80 га</w:t>
            </w:r>
          </w:p>
          <w:bookmarkEnd w:id="1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7" w:id="1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76,40 га</w:t>
            </w:r>
          </w:p>
          <w:bookmarkEnd w:id="1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8" w:id="1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76,00 га</w:t>
            </w:r>
          </w:p>
          <w:bookmarkEnd w:id="1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238,56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124,51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60,12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9" w:id="1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79,80 га</w:t>
            </w:r>
          </w:p>
          <w:bookmarkEnd w:id="1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0" w:id="1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76,40 га</w:t>
            </w:r>
          </w:p>
          <w:bookmarkEnd w:id="1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1" w:id="1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76,00 га</w:t>
            </w:r>
          </w:p>
          <w:bookmarkEnd w:id="1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220,60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132,12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61,47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2" w:id="1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79,80 га</w:t>
            </w:r>
          </w:p>
          <w:bookmarkEnd w:id="1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3" w:id="1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76,40 га</w:t>
            </w:r>
          </w:p>
          <w:bookmarkEnd w:id="1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4" w:id="1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76,00 га</w:t>
            </w:r>
          </w:p>
          <w:bookmarkEnd w:id="1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223,45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60,12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65,62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5" w:id="1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79,80 га</w:t>
            </w:r>
          </w:p>
          <w:bookmarkEnd w:id="1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6" w:id="1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76,40 га</w:t>
            </w:r>
          </w:p>
          <w:bookmarkEnd w:id="1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7" w:id="1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76,00 га</w:t>
            </w:r>
          </w:p>
          <w:bookmarkEnd w:id="1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255,13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61,47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134,12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37,47 га</w:t>
            </w:r>
          </w:p>
        </w:tc>
      </w:tr>
    </w:tbl>
    <w:bookmarkStart w:name="z2098" w:id="1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1933"/>
    <w:bookmarkStart w:name="z2099" w:id="1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19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 от 18 июня 2018 года №120</w:t>
            </w:r>
            <w:r>
              <w:br/>
            </w:r>
          </w:p>
        </w:tc>
      </w:tr>
    </w:tbl>
    <w:bookmarkStart w:name="z2101" w:id="19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чередования (ротации) культур на орошаемых инженерно подготовленных землях севооборота № 7 сельского округа Тан Жалагашского района</w:t>
      </w:r>
    </w:p>
    <w:bookmarkEnd w:id="19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2" w:id="1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  <w:bookmarkEnd w:id="1936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севооборота,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4-поле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5-поле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4" w:id="1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  <w:bookmarkEnd w:id="19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48,91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5" w:id="1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  <w:bookmarkEnd w:id="19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48,91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6" w:id="1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bookmarkEnd w:id="19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48,91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7" w:id="1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bookmarkEnd w:id="19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48,91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8" w:id="1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  <w:bookmarkEnd w:id="19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48,91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9" w:id="1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  <w:bookmarkEnd w:id="19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48,91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0" w:id="1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  <w:bookmarkEnd w:id="19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48,91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1" w:id="1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  <w:bookmarkEnd w:id="19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48,91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</w:tbl>
    <w:bookmarkStart w:name="z2112" w:id="1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9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3" w:id="1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  <w:bookmarkEnd w:id="194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культур,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4" w:id="1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6-поле</w:t>
            </w:r>
          </w:p>
          <w:bookmarkEnd w:id="19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5" w:id="1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6" w:id="1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43,21 га</w:t>
            </w:r>
          </w:p>
          <w:bookmarkEnd w:id="1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7" w:id="1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49,45 га</w:t>
            </w:r>
          </w:p>
          <w:bookmarkEnd w:id="1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8" w:id="1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61,02 га</w:t>
            </w:r>
          </w:p>
          <w:bookmarkEnd w:id="1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94,26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110,47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48,91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9" w:id="1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43,21 га</w:t>
            </w:r>
          </w:p>
          <w:bookmarkEnd w:id="1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0" w:id="1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49,45 га</w:t>
            </w:r>
          </w:p>
          <w:bookmarkEnd w:id="1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1" w:id="1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61,02 га</w:t>
            </w:r>
          </w:p>
          <w:bookmarkEnd w:id="1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192,62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2" w:id="1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43,21 га</w:t>
            </w:r>
          </w:p>
          <w:bookmarkEnd w:id="1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3" w:id="1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49,45 га</w:t>
            </w:r>
          </w:p>
          <w:bookmarkEnd w:id="1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4" w:id="1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61,02 га</w:t>
            </w:r>
          </w:p>
          <w:bookmarkEnd w:id="1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153,68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48,91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51,05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5" w:id="1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43,21 га</w:t>
            </w:r>
          </w:p>
          <w:bookmarkEnd w:id="1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6" w:id="1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49,45 га</w:t>
            </w:r>
          </w:p>
          <w:bookmarkEnd w:id="1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7" w:id="1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61,02 га</w:t>
            </w:r>
          </w:p>
          <w:bookmarkEnd w:id="1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161,52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48,91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43,21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8" w:id="1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43,21 га</w:t>
            </w:r>
          </w:p>
          <w:bookmarkEnd w:id="1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9" w:id="1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49,45 га</w:t>
            </w:r>
          </w:p>
          <w:bookmarkEnd w:id="1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0" w:id="1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61,02 га</w:t>
            </w:r>
          </w:p>
          <w:bookmarkEnd w:id="1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104,23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48,91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49,45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1" w:id="1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43,21 га</w:t>
            </w:r>
          </w:p>
          <w:bookmarkEnd w:id="1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2" w:id="1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49,45 га</w:t>
            </w:r>
          </w:p>
          <w:bookmarkEnd w:id="1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3" w:id="1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61,02 га</w:t>
            </w:r>
          </w:p>
          <w:bookmarkEnd w:id="1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98,36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43,21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61,02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4" w:id="1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43,21 га</w:t>
            </w:r>
          </w:p>
          <w:bookmarkEnd w:id="1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5" w:id="1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49,45 га</w:t>
            </w:r>
          </w:p>
          <w:bookmarkEnd w:id="1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6" w:id="1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61,02 га</w:t>
            </w:r>
          </w:p>
          <w:bookmarkEnd w:id="1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109,93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94,26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7" w:id="1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43,21 га</w:t>
            </w:r>
          </w:p>
          <w:bookmarkEnd w:id="1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8" w:id="1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49,45 га</w:t>
            </w:r>
          </w:p>
          <w:bookmarkEnd w:id="1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9" w:id="1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61,02 га</w:t>
            </w:r>
          </w:p>
          <w:bookmarkEnd w:id="1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99,96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92,66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2140" w:id="1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1973"/>
    <w:bookmarkStart w:name="z2141" w:id="1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19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 от 18 июня 2018 года №120</w:t>
            </w:r>
            <w:r>
              <w:br/>
            </w:r>
          </w:p>
        </w:tc>
      </w:tr>
    </w:tbl>
    <w:bookmarkStart w:name="z2143" w:id="19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чередования (ротации) культур на орошаемых инженерно подготовленных землях севооборота № 1 сельского округа Шаменов Жалагашского района</w:t>
      </w:r>
    </w:p>
    <w:bookmarkEnd w:id="19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4" w:id="1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  <w:bookmarkEnd w:id="1976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севооборота,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4-поле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5-поле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6" w:id="1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  <w:bookmarkEnd w:id="19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55,90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43,10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7" w:id="1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  <w:bookmarkEnd w:id="19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55,90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43,10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8" w:id="1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bookmarkEnd w:id="19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55,90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43,10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9" w:id="1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bookmarkEnd w:id="19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55,90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43,10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0" w:id="1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  <w:bookmarkEnd w:id="19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55,90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43,10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1" w:id="1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  <w:bookmarkEnd w:id="19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55,90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43,10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2" w:id="1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  <w:bookmarkEnd w:id="19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55,90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43,10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3" w:id="1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  <w:bookmarkEnd w:id="19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55,30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55,90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43,10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63,70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</w:tbl>
    <w:bookmarkStart w:name="z2154" w:id="1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9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5" w:id="1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  <w:bookmarkEnd w:id="198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культур,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6" w:id="1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6-поле</w:t>
            </w:r>
          </w:p>
          <w:bookmarkEnd w:id="19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7" w:id="1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8" w:id="1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55,50 га</w:t>
            </w:r>
          </w:p>
          <w:bookmarkEnd w:id="1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9" w:id="1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57,30 га</w:t>
            </w:r>
          </w:p>
          <w:bookmarkEnd w:id="1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0" w:id="1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63,70 га</w:t>
            </w:r>
          </w:p>
          <w:bookmarkEnd w:id="1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351,40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43,10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1" w:id="1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55,50 га</w:t>
            </w:r>
          </w:p>
          <w:bookmarkEnd w:id="1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2" w:id="1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57,30 га</w:t>
            </w:r>
          </w:p>
          <w:bookmarkEnd w:id="1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3" w:id="1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63,70 га</w:t>
            </w:r>
          </w:p>
          <w:bookmarkEnd w:id="1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273,50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63,70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4" w:id="1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55,50 га</w:t>
            </w:r>
          </w:p>
          <w:bookmarkEnd w:id="1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5" w:id="1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57,30 га</w:t>
            </w:r>
          </w:p>
          <w:bookmarkEnd w:id="1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6" w:id="1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63,70 га</w:t>
            </w:r>
          </w:p>
          <w:bookmarkEnd w:id="1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211,60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143,70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63,70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7" w:id="1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55,50 га</w:t>
            </w:r>
          </w:p>
          <w:bookmarkEnd w:id="1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8" w:id="1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57,30 га</w:t>
            </w:r>
          </w:p>
          <w:bookmarkEnd w:id="1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9" w:id="2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63,70 га</w:t>
            </w:r>
          </w:p>
          <w:bookmarkEnd w:id="2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242,70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119,20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55,30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0" w:id="2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55,50 га</w:t>
            </w:r>
          </w:p>
          <w:bookmarkEnd w:id="2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1" w:id="2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57,30 га</w:t>
            </w:r>
          </w:p>
          <w:bookmarkEnd w:id="2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2" w:id="2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63,70 га</w:t>
            </w:r>
          </w:p>
          <w:bookmarkEnd w:id="2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242,10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63,70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112,80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55,90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3" w:id="2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55,50 га</w:t>
            </w:r>
          </w:p>
          <w:bookmarkEnd w:id="2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4" w:id="2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57,30 га</w:t>
            </w:r>
          </w:p>
          <w:bookmarkEnd w:id="2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5" w:id="2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63,70 га</w:t>
            </w:r>
          </w:p>
          <w:bookmarkEnd w:id="2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255,10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55,30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43,10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6" w:id="2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55,50 га</w:t>
            </w:r>
          </w:p>
          <w:bookmarkEnd w:id="2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7" w:id="2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57,30 га</w:t>
            </w:r>
          </w:p>
          <w:bookmarkEnd w:id="2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8" w:id="2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63,70 га</w:t>
            </w:r>
          </w:p>
          <w:bookmarkEnd w:id="2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219,60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55,90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9" w:id="2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55,50 га</w:t>
            </w:r>
          </w:p>
          <w:bookmarkEnd w:id="2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0" w:id="2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57,30 га</w:t>
            </w:r>
          </w:p>
          <w:bookmarkEnd w:id="2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1" w:id="2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63,70 га</w:t>
            </w:r>
          </w:p>
          <w:bookmarkEnd w:id="2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256,50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43,10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111,20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63,70 га</w:t>
            </w:r>
          </w:p>
        </w:tc>
      </w:tr>
    </w:tbl>
    <w:bookmarkStart w:name="z2182" w:id="2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2013"/>
    <w:bookmarkStart w:name="z2183" w:id="2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20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 от 18 июня 2018 года №120</w:t>
            </w:r>
            <w:r>
              <w:br/>
            </w:r>
          </w:p>
        </w:tc>
      </w:tr>
    </w:tbl>
    <w:bookmarkStart w:name="z2185" w:id="20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чередования (ротации) культур на орошаемых инженерно подготовленных землях севооборота № 3 сельского округа Шаменов Жалагашского района</w:t>
      </w:r>
    </w:p>
    <w:bookmarkEnd w:id="20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6" w:id="2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  <w:bookmarkEnd w:id="2016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севооборота,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4-поле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5-поле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8" w:id="2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  <w:bookmarkEnd w:id="20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26,87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25,16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9" w:id="2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  <w:bookmarkEnd w:id="20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26,87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25,16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0" w:id="2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bookmarkEnd w:id="20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26,87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25,16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1" w:id="2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bookmarkEnd w:id="20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26,87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25,16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2" w:id="2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  <w:bookmarkEnd w:id="20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26,87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25,16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3" w:id="2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  <w:bookmarkEnd w:id="20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26,87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25,16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4" w:id="2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  <w:bookmarkEnd w:id="20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26,87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25,16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5" w:id="2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  <w:bookmarkEnd w:id="20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11,78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26,87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25,16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2196" w:id="2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0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7" w:id="2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  <w:bookmarkEnd w:id="202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культур,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8" w:id="2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6-поле</w:t>
            </w:r>
          </w:p>
          <w:bookmarkEnd w:id="20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9" w:id="2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0" w:id="2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16,34 га</w:t>
            </w:r>
          </w:p>
          <w:bookmarkEnd w:id="2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1" w:id="2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26,49 га</w:t>
            </w:r>
          </w:p>
          <w:bookmarkEnd w:id="2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42,83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25,16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2" w:id="2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16,34 га</w:t>
            </w:r>
          </w:p>
          <w:bookmarkEnd w:id="2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3" w:id="2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26,49 га</w:t>
            </w:r>
          </w:p>
          <w:bookmarkEnd w:id="2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38,27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16,34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4" w:id="2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16,34 га</w:t>
            </w:r>
          </w:p>
          <w:bookmarkEnd w:id="2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5" w:id="2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26,49 га</w:t>
            </w:r>
          </w:p>
          <w:bookmarkEnd w:id="2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81,48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25,16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6" w:id="2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16,34 га</w:t>
            </w:r>
          </w:p>
          <w:bookmarkEnd w:id="2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7" w:id="2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26,49 га</w:t>
            </w:r>
          </w:p>
          <w:bookmarkEnd w:id="2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63,81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26,49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8" w:id="2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16,34 га</w:t>
            </w:r>
          </w:p>
          <w:bookmarkEnd w:id="2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9" w:id="2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26,49 га</w:t>
            </w:r>
          </w:p>
          <w:bookmarkEnd w:id="2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78,52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16,34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11,78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0" w:id="2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16,34 га</w:t>
            </w:r>
          </w:p>
          <w:bookmarkEnd w:id="2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1" w:id="2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26,49 га</w:t>
            </w:r>
          </w:p>
          <w:bookmarkEnd w:id="2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16,34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26,87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2" w:id="2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16,34 га</w:t>
            </w:r>
          </w:p>
          <w:bookmarkEnd w:id="2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3" w:id="2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26,49 га</w:t>
            </w:r>
          </w:p>
          <w:bookmarkEnd w:id="2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43,21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26,49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25,16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4" w:id="2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16,34 га</w:t>
            </w:r>
          </w:p>
          <w:bookmarkEnd w:id="2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5" w:id="2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26,49 га</w:t>
            </w:r>
          </w:p>
          <w:bookmarkEnd w:id="2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41,50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26,87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38,27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</w:tbl>
    <w:bookmarkStart w:name="z2216" w:id="2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2045"/>
    <w:bookmarkStart w:name="z2217" w:id="2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20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 от 18 июня 2018 года №120</w:t>
            </w:r>
            <w:r>
              <w:br/>
            </w:r>
          </w:p>
        </w:tc>
      </w:tr>
    </w:tbl>
    <w:bookmarkStart w:name="z2219" w:id="20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чередования (ротации) культур на орошаемых инженерно подготовленных землях севооборота № 4 сельского округа Шаменов Жалагашского района</w:t>
      </w:r>
    </w:p>
    <w:bookmarkEnd w:id="20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0" w:id="2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  <w:bookmarkEnd w:id="2048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севооборота,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4-поле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5-поле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2" w:id="2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  <w:bookmarkEnd w:id="20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43,87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37,76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3" w:id="2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  <w:bookmarkEnd w:id="20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43,87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37,76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4" w:id="2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bookmarkEnd w:id="20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43,87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37,76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5" w:id="2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bookmarkEnd w:id="20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43,87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37,76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6" w:id="2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  <w:bookmarkEnd w:id="205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43,87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37,76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7" w:id="2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  <w:bookmarkEnd w:id="20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43,87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37,76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8" w:id="2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  <w:bookmarkEnd w:id="20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43,87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37,76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9" w:id="2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  <w:bookmarkEnd w:id="20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42,14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43,87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37,76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28,45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</w:tbl>
    <w:bookmarkStart w:name="z2230" w:id="2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0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1" w:id="2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  <w:bookmarkEnd w:id="205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культур,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2" w:id="2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6-поле</w:t>
            </w:r>
          </w:p>
          <w:bookmarkEnd w:id="20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3" w:id="2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4" w:id="2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33,28 га</w:t>
            </w:r>
          </w:p>
          <w:bookmarkEnd w:id="2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5" w:id="2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31,78 га</w:t>
            </w:r>
          </w:p>
          <w:bookmarkEnd w:id="2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6" w:id="2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41,49 га</w:t>
            </w:r>
          </w:p>
          <w:bookmarkEnd w:id="2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238,48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28,45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31,78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7" w:id="2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33,28 га</w:t>
            </w:r>
          </w:p>
          <w:bookmarkEnd w:id="2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8" w:id="2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31,78 га</w:t>
            </w:r>
          </w:p>
          <w:bookmarkEnd w:id="2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9" w:id="2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41,49 га</w:t>
            </w:r>
          </w:p>
          <w:bookmarkEnd w:id="2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157,73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33,28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79,25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0" w:id="2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33,28 га</w:t>
            </w:r>
          </w:p>
          <w:bookmarkEnd w:id="2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1" w:id="2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31,78 га</w:t>
            </w:r>
          </w:p>
          <w:bookmarkEnd w:id="2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2" w:id="2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41,49 га</w:t>
            </w:r>
          </w:p>
          <w:bookmarkEnd w:id="2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165,26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61,73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39,94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3" w:id="2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33,28 га</w:t>
            </w:r>
          </w:p>
          <w:bookmarkEnd w:id="2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4" w:id="2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31,78 га</w:t>
            </w:r>
          </w:p>
          <w:bookmarkEnd w:id="2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5" w:id="2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41,49 га</w:t>
            </w:r>
          </w:p>
          <w:bookmarkEnd w:id="2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65,06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42,14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6" w:id="2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33,28 га</w:t>
            </w:r>
          </w:p>
          <w:bookmarkEnd w:id="2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7" w:id="2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31,78 га</w:t>
            </w:r>
          </w:p>
          <w:bookmarkEnd w:id="2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8" w:id="2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41,49 га</w:t>
            </w:r>
          </w:p>
          <w:bookmarkEnd w:id="2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141,63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73,27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43,87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9" w:id="2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33,28 га</w:t>
            </w:r>
          </w:p>
          <w:bookmarkEnd w:id="2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0" w:id="2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31,78 га</w:t>
            </w:r>
          </w:p>
          <w:bookmarkEnd w:id="2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1" w:id="2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41,49 га</w:t>
            </w:r>
          </w:p>
          <w:bookmarkEnd w:id="2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137,38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81,43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37,76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2" w:id="2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33,28 га</w:t>
            </w:r>
          </w:p>
          <w:bookmarkEnd w:id="2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3" w:id="2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31,78 га</w:t>
            </w:r>
          </w:p>
          <w:bookmarkEnd w:id="2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4" w:id="2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41,49 га</w:t>
            </w:r>
          </w:p>
          <w:bookmarkEnd w:id="2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144,31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43,87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82,08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28,45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5" w:id="2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33,28 га</w:t>
            </w:r>
          </w:p>
          <w:bookmarkEnd w:id="2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6" w:id="2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31,78 га</w:t>
            </w:r>
          </w:p>
          <w:bookmarkEnd w:id="2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7" w:id="2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41,49 га</w:t>
            </w:r>
          </w:p>
          <w:bookmarkEnd w:id="2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141,66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37,76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33,28 га</w:t>
            </w:r>
          </w:p>
        </w:tc>
      </w:tr>
    </w:tbl>
    <w:bookmarkStart w:name="z2258" w:id="2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2085"/>
    <w:bookmarkStart w:name="z2259" w:id="2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20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 от 18 июня 2018 года №120</w:t>
            </w:r>
            <w:r>
              <w:br/>
            </w:r>
          </w:p>
        </w:tc>
      </w:tr>
    </w:tbl>
    <w:bookmarkStart w:name="z2261" w:id="20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чередования (ротации) культур на орошаемых инженерно подготовленных землях севооборота № 4 сельского округа Шаменов Жалагашского района</w:t>
      </w:r>
    </w:p>
    <w:bookmarkEnd w:id="20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2" w:id="2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  <w:bookmarkEnd w:id="2088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севооборота,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4-поле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5-поле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4" w:id="2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  <w:bookmarkEnd w:id="20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5" w:id="2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  <w:bookmarkEnd w:id="20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6" w:id="2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bookmarkEnd w:id="20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7" w:id="2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bookmarkEnd w:id="20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8" w:id="2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  <w:bookmarkEnd w:id="20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9" w:id="2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  <w:bookmarkEnd w:id="20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0" w:id="2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  <w:bookmarkEnd w:id="20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1" w:id="2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  <w:bookmarkEnd w:id="20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32,82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34,03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41,40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</w:tbl>
    <w:bookmarkStart w:name="z2272" w:id="2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0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3" w:id="2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севооборота, га</w:t>
            </w:r>
          </w:p>
          <w:bookmarkEnd w:id="209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культур,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4" w:id="2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6-поле</w:t>
            </w:r>
          </w:p>
          <w:bookmarkEnd w:id="20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5" w:id="2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1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6" w:id="2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25,54 га</w:t>
            </w:r>
          </w:p>
          <w:bookmarkEnd w:id="2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133,36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73,27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7" w:id="2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25,54 га</w:t>
            </w:r>
          </w:p>
          <w:bookmarkEnd w:id="2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139,69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25,54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41,40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8" w:id="2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25,54 га</w:t>
            </w:r>
          </w:p>
          <w:bookmarkEnd w:id="2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107,30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25,54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32,82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9" w:id="2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25,54 га</w:t>
            </w:r>
          </w:p>
          <w:bookmarkEnd w:id="2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66,51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34,03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0" w:id="2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25,54 га</w:t>
            </w:r>
          </w:p>
          <w:bookmarkEnd w:id="2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100,97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32,82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40,97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31,87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1" w:id="2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25,54 га</w:t>
            </w:r>
          </w:p>
          <w:bookmarkEnd w:id="2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98,38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34,03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32,82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41,40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2" w:id="2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25,54 га</w:t>
            </w:r>
          </w:p>
          <w:bookmarkEnd w:id="2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107,91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31,87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66,85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3" w:id="2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25,54 га</w:t>
            </w:r>
          </w:p>
          <w:bookmarkEnd w:id="2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73,79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41,40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25,54 га</w:t>
            </w:r>
          </w:p>
        </w:tc>
      </w:tr>
    </w:tbl>
    <w:bookmarkStart w:name="z2284" w:id="2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2109"/>
    <w:bookmarkStart w:name="z2285" w:id="2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21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2018 года № 120</w:t>
            </w:r>
          </w:p>
        </w:tc>
      </w:tr>
    </w:tbl>
    <w:bookmarkStart w:name="z18" w:id="2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чередования (ротации) культур на орошаемых инженерно подготовленных землях №1 сельского округа Аккум Жалагашского района</w:t>
      </w:r>
    </w:p>
    <w:bookmarkEnd w:id="2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61 в соответствии с постановлением акимата Жалагашского района Кызылординской области от 04.03.2024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севооборота,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на полях,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4-поле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5-поле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2024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85,32 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86,68 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70,30 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87,32 люцерна текущего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87,04 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85,32 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86,68 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70,30 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87,32 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87,04 люцерна текущего года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2026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85,32 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86,68 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70,30 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87,32 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87,04 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2027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85,32 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86,68 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70,30 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87,32 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87,04 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2028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85,32 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86,68 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70,30 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87,32 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87,04 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85,32 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86,68 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70,30 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87,32 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87,04 рис</w:t>
            </w:r>
          </w:p>
        </w:tc>
      </w:tr>
    </w:tbl>
    <w:bookmarkStart w:name="z19" w:id="2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на полях, 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культур,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80,63 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155,62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80,63 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172,64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2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80,63</w:t>
            </w:r>
          </w:p>
          <w:bookmarkEnd w:id="2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174,36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80,63 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167,67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80,63 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167,31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80,63 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156,98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</w:tbl>
    <w:bookmarkStart w:name="z21" w:id="2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bookmarkEnd w:id="2114"/>
    <w:bookmarkStart w:name="z22" w:id="2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21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62 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2018 года № 120</w:t>
            </w:r>
          </w:p>
        </w:tc>
      </w:tr>
    </w:tbl>
    <w:bookmarkStart w:name="z29" w:id="2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чередования (ротации) культур на орошаемых инженерно подготовленных землях №2 сельского округа Аккум Жалагашского района</w:t>
      </w:r>
    </w:p>
    <w:bookmarkEnd w:id="2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62 в соответствии с постановлением акимата Жалагашского района Кызылординской области от 04.03.2024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севооборота,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на полях,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4-поле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5-поле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2024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50,47 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111,77 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108,03 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73,28 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66,38 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50,47 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111,77 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108,03 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73,28 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66,38 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2026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50,47 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 77 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108,03 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73,28 люцерна текущего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66,38 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2027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50,47 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111,77 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108,03 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73,28 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66,38 люцерна текущего года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2028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50,47 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111,77 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108,03 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73,28 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66,38 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50,47 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111,77 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108,03 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73,28 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66,38 люцерна прошлых лет</w:t>
            </w:r>
          </w:p>
        </w:tc>
      </w:tr>
    </w:tbl>
    <w:bookmarkStart w:name="z30" w:id="2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на полях, 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культур,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91,38 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91,38 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199,41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91,38 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91,38 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91,38 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139,66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91,38 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116,85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</w:tbl>
    <w:bookmarkStart w:name="z31" w:id="2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bookmarkEnd w:id="2118"/>
    <w:bookmarkStart w:name="z32" w:id="2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21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63 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2018 года № 120</w:t>
            </w:r>
          </w:p>
        </w:tc>
      </w:tr>
    </w:tbl>
    <w:bookmarkStart w:name="z39" w:id="2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чередования (ротации) культур на орошаемых инженерно подготовленных землях №1 сельского округа Аламесек Жалагашского района</w:t>
      </w:r>
    </w:p>
    <w:bookmarkEnd w:id="2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63 в соответствии с постановлением акимата Жалагашского района Кызылординской области от 04.03.2024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севооборота,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на полях,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4-поле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5-поле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2024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139,17 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116,43 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133,17 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155,00 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128,19 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139,17 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116,43 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133,17 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155,00 люцерна текущего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128,19 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2026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139,17 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116,43 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133,17 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155,00 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128,19 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2027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139,17 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116,43 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133,17 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155,00 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128,19 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2028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139,17 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116,43 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133,17 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155,00 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128,19 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139,17 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116,43 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133,17 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155,00 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128,19 люцерна текущего года</w:t>
            </w:r>
          </w:p>
        </w:tc>
      </w:tr>
    </w:tbl>
    <w:bookmarkStart w:name="z40" w:id="2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на полях, 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культур,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145,86 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244,62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145,86 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145,86 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300,86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145,86</w:t>
            </w:r>
          </w:p>
          <w:bookmarkEnd w:id="2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145,86 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272,34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145,86 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</w:tbl>
    <w:bookmarkStart w:name="z42" w:id="2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bookmarkEnd w:id="2123"/>
    <w:bookmarkStart w:name="z43" w:id="2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21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2018 года № 120</w:t>
            </w:r>
          </w:p>
        </w:tc>
      </w:tr>
    </w:tbl>
    <w:bookmarkStart w:name="z50" w:id="2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чередования (ротации) культур на орошаемых инженерно подготовленных землях №2 сельского округа Аламесек Жалагашского района</w:t>
      </w:r>
    </w:p>
    <w:bookmarkEnd w:id="2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64 в соответствии с постановлением акимата Жалагашского района Кызылординской области от 04.03.2024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севооборота,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на полях,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4-поле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5-поле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2024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143,09 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154,49 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154,21 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128,70 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150,48 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143,09 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154,49 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154,21 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128,70 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150,48 люцерна текущего года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2026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143,09 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154,49 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154,21 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128,70 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150,48 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2027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143,09 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154,49 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154,21 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128,70 люцерна текущего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150,48 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2028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143,09 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154,49 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154,21 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128,70 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150,48 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143,09 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154,49 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154,21 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128,70 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150,48 рис</w:t>
            </w:r>
          </w:p>
        </w:tc>
      </w:tr>
    </w:tbl>
    <w:bookmarkStart w:name="z51" w:id="2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на полях, 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культур,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167,83 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167,83 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297,58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167,83 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293,57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167,83 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318,31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167,83 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296,53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167,83 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282,91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</w:tbl>
    <w:bookmarkStart w:name="z52" w:id="2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bookmarkEnd w:id="2127"/>
    <w:bookmarkStart w:name="z53" w:id="2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21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65 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2018 года № 120</w:t>
            </w:r>
          </w:p>
        </w:tc>
      </w:tr>
    </w:tbl>
    <w:bookmarkStart w:name="z60" w:id="2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чередования (ротации) культур на орошаемых инженерно подготовленных землях №6 сельского округа Бухарбай батыр Жалагашского района</w:t>
      </w:r>
    </w:p>
    <w:bookmarkEnd w:id="2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65 в соответствии с постановлением акимата Жалагашского района Кызылординской области от 04.03.2024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севооборота,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на полях,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4-поле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5-поле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2024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148,67 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142,00 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146,61 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135,92 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108,42 люцерна текущего года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148,67 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142,00 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146,61 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135,92 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108,42 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2026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148,67 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142,00 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146,61 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135,92 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108,42 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2027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148,67 люцерна прошлых лета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142,00 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146,61 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135,92 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108,42 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2028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148,67 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142,00 люцерна прошлых лета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146,61 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135,92 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108,42 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148,67 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142,00 люцерна прошлых лета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146,61 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135,92 люцерна текущего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108,42 рис</w:t>
            </w:r>
          </w:p>
        </w:tc>
      </w:tr>
    </w:tbl>
    <w:bookmarkStart w:name="z61" w:id="2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на полях, 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культур,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122,10</w:t>
            </w:r>
          </w:p>
          <w:bookmarkEnd w:id="2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282,53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122,10 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244,34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122,10 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122,10 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270,77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122,10 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290,67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122,10</w:t>
            </w:r>
          </w:p>
          <w:bookmarkEnd w:id="2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288,61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</w:tbl>
    <w:bookmarkStart w:name="z64" w:id="2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bookmarkEnd w:id="2133"/>
    <w:bookmarkStart w:name="z65" w:id="2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21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66 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2018 года № 120</w:t>
            </w:r>
          </w:p>
        </w:tc>
      </w:tr>
    </w:tbl>
    <w:bookmarkStart w:name="z72" w:id="2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чередования (ротации) культур на орошаемых инженерно подготовленных землях №7 сельского округа Бухарбай батыр Жалагашского района</w:t>
      </w:r>
    </w:p>
    <w:bookmarkEnd w:id="2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66 в соответствии с постановлением акимата Жалагашского района Кызылординской области от 04.03.2024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севооборота,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на полях,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4-поле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5-поле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2024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160,12 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129,79 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134,45 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155,32 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141,96 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160,12 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129,79 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134,45 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155,32 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141,96 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2026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160,12 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129,79 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134,45 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155,32 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141,96 люцерна текущего года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2027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160,12 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129,79 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134,45 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155,32 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141,96 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2028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160,12 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129,79 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134,45 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155,32 люцерна текущего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141,96 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160,12 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129,79 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134,45 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155,32 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141,96 рис</w:t>
            </w:r>
          </w:p>
        </w:tc>
      </w:tr>
    </w:tbl>
    <w:bookmarkStart w:name="z73" w:id="2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на полях, 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культур,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145,00</w:t>
            </w:r>
          </w:p>
          <w:bookmarkEnd w:id="2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289,77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145,00</w:t>
            </w:r>
          </w:p>
          <w:bookmarkEnd w:id="2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264,24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145,00</w:t>
            </w:r>
          </w:p>
          <w:bookmarkEnd w:id="2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289,91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145,00 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145,00 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286,96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145,00 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300,32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</w:tbl>
    <w:bookmarkStart w:name="z77" w:id="2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bookmarkEnd w:id="2140"/>
    <w:bookmarkStart w:name="z78" w:id="2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21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 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2018 года № 120</w:t>
            </w:r>
          </w:p>
        </w:tc>
      </w:tr>
    </w:tbl>
    <w:bookmarkStart w:name="z85" w:id="2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чередования (ротации) культур на орошаемых инженерно подготовленных землях №11 сельского округа Бухарбай батыр Жалагашского района</w:t>
      </w:r>
    </w:p>
    <w:bookmarkEnd w:id="2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67 в соответствии с постановлением акимата Жалагашского района Кызылординской области от 04.03.2024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севооборота,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на полях,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4-поле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5-поле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2024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27,23 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25,37 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2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27,44 </w:t>
            </w:r>
          </w:p>
          <w:bookmarkEnd w:id="2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28,69 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26,37 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27,23 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25,37 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2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27,44 </w:t>
            </w:r>
          </w:p>
          <w:bookmarkEnd w:id="2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28,69 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2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26,37 </w:t>
            </w:r>
          </w:p>
          <w:bookmarkEnd w:id="2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2026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27,23 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25,37 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2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27,44 </w:t>
            </w:r>
          </w:p>
          <w:bookmarkEnd w:id="2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2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28,69 </w:t>
            </w:r>
          </w:p>
          <w:bookmarkEnd w:id="2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2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26,37 </w:t>
            </w:r>
          </w:p>
          <w:bookmarkEnd w:id="2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2027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2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27,23 </w:t>
            </w:r>
          </w:p>
          <w:bookmarkEnd w:id="2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25,37 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27,44 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2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28,69 </w:t>
            </w:r>
          </w:p>
          <w:bookmarkEnd w:id="2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2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26,37 </w:t>
            </w:r>
          </w:p>
          <w:bookmarkEnd w:id="2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2028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2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27,23 </w:t>
            </w:r>
          </w:p>
          <w:bookmarkEnd w:id="2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2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25,37 </w:t>
            </w:r>
          </w:p>
          <w:bookmarkEnd w:id="2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27,44 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2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28,69 </w:t>
            </w:r>
          </w:p>
          <w:bookmarkEnd w:id="2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26,37 люцерна текущего года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2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27,23 </w:t>
            </w:r>
          </w:p>
          <w:bookmarkEnd w:id="2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2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25,37 </w:t>
            </w:r>
          </w:p>
          <w:bookmarkEnd w:id="2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27,44 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28,69 люцерна текущего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26,37 люцерна прошлых лет</w:t>
            </w:r>
          </w:p>
        </w:tc>
      </w:tr>
    </w:tbl>
    <w:bookmarkStart w:name="z100" w:id="2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на полях, 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культур,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2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27,20</w:t>
            </w:r>
          </w:p>
          <w:bookmarkEnd w:id="2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2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27,20</w:t>
            </w:r>
          </w:p>
          <w:bookmarkEnd w:id="2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55,92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27,20 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2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27,20</w:t>
            </w:r>
          </w:p>
          <w:bookmarkEnd w:id="2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2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27,20</w:t>
            </w:r>
          </w:p>
          <w:bookmarkEnd w:id="2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54,64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2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27,20</w:t>
            </w:r>
          </w:p>
          <w:bookmarkEnd w:id="2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53,81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</w:tbl>
    <w:bookmarkStart w:name="z106" w:id="2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bookmarkEnd w:id="2163"/>
    <w:bookmarkStart w:name="z107" w:id="2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21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68 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2018 года № 120</w:t>
            </w:r>
          </w:p>
        </w:tc>
      </w:tr>
    </w:tbl>
    <w:bookmarkStart w:name="z114" w:id="2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чередования (ротации) культур на орошаемых инженерно подготовленных землях №6 сельского округа Жанаталап Жалагашского района</w:t>
      </w:r>
    </w:p>
    <w:bookmarkEnd w:id="2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68 в соответствии с постановлением акимата Жалагашского района Кызылординской области от 04.03.2024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севооборота,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на полях,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4-поле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5-поле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2024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30,71 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43,73 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56,95 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44,73 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44,20 люцерна текущего года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30,71 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43,73 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56,95 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44,73 люцерна текущего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44,20 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2026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30,71 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43,73 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56,95 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44,73 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44,20 люцерна прошлых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2027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30,71 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43,73 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56,95 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44,73 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2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44,20</w:t>
            </w:r>
          </w:p>
          <w:bookmarkEnd w:id="2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2028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30,71 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43,73 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56,95 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44,73 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2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44,20 </w:t>
            </w:r>
          </w:p>
          <w:bookmarkEnd w:id="2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30,71 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43,73 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56,95 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44,73 рис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2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44,20 </w:t>
            </w:r>
          </w:p>
          <w:bookmarkEnd w:id="2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</w:tbl>
    <w:bookmarkStart w:name="z118" w:id="2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культур на полях, 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культур, 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39,33 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2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39,33</w:t>
            </w:r>
          </w:p>
          <w:bookmarkEnd w:id="2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87,93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2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39,33</w:t>
            </w:r>
          </w:p>
          <w:bookmarkEnd w:id="2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88,93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2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39,33</w:t>
            </w:r>
          </w:p>
          <w:bookmarkEnd w:id="2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101,68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39,33 люцерна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87,66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39,33 люцерна прошлых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</w:tbl>
    <w:bookmarkStart w:name="z122" w:id="2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bookmarkEnd w:id="2173"/>
    <w:bookmarkStart w:name="z123" w:id="2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217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