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f4cc6" w14:textId="dcf4c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измененй в некоторые нормативные решения Жалагашского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27 июня 2018 года № 24-2. Зарегистрировано Департаментом юстиции Кызылординской области 11 июля 2018 года № 6375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от 06 апреля 2016 года “О правовых актах”,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изменения в следующие нормативные правовые решения Жалагашского районного маслихата: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решение Жалагашского районного маслихата от 29 июня 2016 года </w:t>
      </w:r>
      <w:r>
        <w:rPr>
          <w:rFonts w:ascii="Times New Roman"/>
          <w:b w:val="false"/>
          <w:i w:val="false"/>
          <w:color w:val="000000"/>
          <w:sz w:val="28"/>
        </w:rPr>
        <w:t>№ 4-6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“Об утверждении проекта (схемы) зонирования земель, поправочных коэффициентов к базовым ставкам платы за земельные участки по Жалагашскому району” (зарегистрировано в Реестре государственной регистрации нормативных правовых актов за номером 5571, опубликовано 16 августа 2016 года в Эталонном контрольном банке нормативных правовых актов Республики Казахстан и 09 августа 2016 года в газете “Жалағаш жаршысы”):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“В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20 июня 2003 года “Земельный кодекс Республики Казахстан” и </w:t>
      </w:r>
      <w:r>
        <w:rPr>
          <w:rFonts w:ascii="Times New Roman"/>
          <w:b w:val="false"/>
          <w:i w:val="false"/>
          <w:color w:val="000000"/>
          <w:sz w:val="28"/>
        </w:rPr>
        <w:t>подпункту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“О местном государственном управлении и самоуправлении в Республике Казахстан” Жалагашский районный маслихат РЕШИЛ:”;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решение Жалагашского районного маслихата от 17 марта 2017 года </w:t>
      </w:r>
      <w:r>
        <w:rPr>
          <w:rFonts w:ascii="Times New Roman"/>
          <w:b w:val="false"/>
          <w:i w:val="false"/>
          <w:color w:val="000000"/>
          <w:sz w:val="28"/>
        </w:rPr>
        <w:t>№ 10-7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“Об утверждении проекта (схемы) зонирования земель, границ оценочных зон и поправочных коэффициентов к базовым ставкам платы за земельные участки” (зарегистрировано в Реестре государственной регистрации нормативных правовых актов за номером 5811, опубликовано 05 мая 2017 года в Эталонном контрольном банке нормативных правовых актов Республики Казахстан и 13 мая 2017 года в газете “Жалағаш жаршысы”):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решения изложить в новой редакции: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“В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20 июня 2003 года “Земельный кодекс Республики Казахстан” и </w:t>
      </w:r>
      <w:r>
        <w:rPr>
          <w:rFonts w:ascii="Times New Roman"/>
          <w:b w:val="false"/>
          <w:i w:val="false"/>
          <w:color w:val="000000"/>
          <w:sz w:val="28"/>
        </w:rPr>
        <w:t>подпункту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“О местном государственном управлении и самоуправлении в Республике Казахстан” Жалагашский районный маслихат РЕШИЛ:”.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24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Жалагашского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КИПШАКБАЕВ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Жалагашского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