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f1a9" w14:textId="905f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11 мая 2016 года №94 “Об определении организации для хранения вещественных доказательств, подвергающихся быстрой порче”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27 августа 2018 года № 183. Зарегистрировано Департаментом юстиции Кызылординской области 3 сентября 2018 года № 6420. Утратило силу постановлением акимата Жалагашского района Кызылординской области от 8 июня 2020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11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организации для хранения вещественных доказательств, подвергающихся быстрой порче” (зарегистрировано в Реестре государственной регистрации нормативных правовых актов за № 5517, опубликовано 28 мая 2016 года в газете “Жалағаш жаршысы” и 20 июня 2016 года в информационно-правовой системе “Әділет”)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“В соответствии с четвертой частью статьи 221 кодекса Республики Казахстан от 4 июля 2014 года “Уголовно-процессуальный кодекс Республики Казахстан” акимат Жалагашского района ПОСТАНОВЛЯЕТ:”;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Определить организацией для хранения вещественных доказательств, подвергающихся быстрой порче по уголовным делам коммунальное государственное предприятие на праве хозяйственного ведения “Жалагашская районная ветеринарная станция” Жалагашского районного отдела ветеринарии.”;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Коммунальному государственному учреждению “Жалагашский районный отдел ветеринарии” принять меры, вытекающие из настоящего постановления.”.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