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899e3" w14:textId="07899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Жалагашского района от 20 декабря 2017 года №262 “Об установления квоты рабочих мест для инвалидов на 2018 год”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27 августа 2018 года № 184. Зарегистрировано Департаментом юстиции Кызылординской области 5 сентября 2018 года № 6422.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“О местном государственном управлении и самоуправлении в Республике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“О правовых актах” акимат Жалагашского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Жалагашского района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 262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установления квоты рабочих мест для инвалидов на 2018 год” (зарегистрировано в Реестре государственной регистрации нормативных правовых актов за №6104, опубликовано 9 января 2018 года в эталонном контрольном банке нормативных правовых актов Республики Казахстан и 9 января 2018 года в газете “Жалагаш жаршысы”)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Жалагашского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Жалагашского района от 27 августа 2018 года №184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Жалагашского района от 20 декабря 2017 года №262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4855"/>
        <w:gridCol w:w="1978"/>
        <w:gridCol w:w="2809"/>
        <w:gridCol w:w="1915"/>
      </w:tblGrid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"/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(человек)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от списочной численности работников (%)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 (человек)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“Жалагашская центральная районная больница с амбулаторно-поликлинической услугой” управления здравоохранения Кызылординской области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“Жалагашский индустриально-аграрный колледж” управления образования Кызылординской области”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“Школа-гимназия №31” Жалагашского районного отдела образования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“Школа-лицей №123 имени Темирбека Жургенова” Жалагашского районного отдела образования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“Средняя школа №124” Жалагашского районного отдела образования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“Школа-лицей №201” Жалагашского районного отдела образования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“Средняя школа №202 имени Зейноллы Жаркынбаева” Жалагашского районного отдела образования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“Атамекен”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