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185e" w14:textId="9ec1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Жалагашского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сентября 2018 года № 28-3. Зарегистрировано Департаментом юстиции Кызылординской области 27 сентября 2018 года № 6442. Утратило силу решением Жалагашского районного маслихата Кызылординской области от 21 октября 2019 года № 46-2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21.10.2019 </w:t>
      </w:r>
      <w:r>
        <w:rPr>
          <w:rFonts w:ascii="Times New Roman"/>
          <w:b w:val="false"/>
          <w:i w:val="false"/>
          <w:color w:val="ff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“О государственном регулировании развития агропромышленного комплекса и сельских территорий”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Ежегодно оказывать единовременную социальную поддержку за счет средств районного бюджета в размере 4 (четырех) месячных расчетных показателей на приобретение топлива (далее – социальная поддержка)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Жалагашского района (далее - специалисты).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специалистов осуществляет коммунальное государственное учреждение “Жалагашский районный отдел занятости, социальных программ и регистрации актов гражданского состояния” (далее – уполномоченный орган).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социальной поддержки специалисты обращаются в уполномоченный орган либо в Жалагашский районный отдел филиала некоммерческого акционерного общества “Государственная корпорация “Правительство для граждан” по Кызылординской области либо акиму сельского округа по месту жительства и представляют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“Назначение социальной помощи специалистам социальной сферы, проживающим и работающим в сельских населенных пунктах, по приобретению топлива” утвержденный приложением 23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 (зарегистрировано в Реестре государственной регистрации нормативных правовых актов за номером 11342).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социальной поддержки производится при предоставлении специалистами необходимых документов и выплачивается в соответствии с планом финансирования на текущий финансовый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следующих решений Жалагашского районного маслихата: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Жалагашского районного маслихата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предоставлении социальной помощи на приобретение топлива” (зарегистрировано в Реестре государственной регистрации нормативных правовых актов за номером 4702, опубликовано 21 июня 2014 года в газете “Жалагаш жаршысы”, 23 июня 2014 в информационно-правовой системе “Әділет” 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Жалагашского районного маслихата от 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решение Жалагашского районного маслихата от 06 июня 2014 года №33-3 “О предоставлении социальной помощи на приобретение топлива” (зарегистрировано в Реестре государственной регистрации нормативных правовых актов за номером 4807, опубликовано 13 декабря 2014 года в газете “Жалагаш жаршысы”, 19 декабря 2014 года в информационно-правовой системе “Әділет”).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28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