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6cc1" w14:textId="b386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20 ноября 2017 года №244 “Об утверждении схемы пастбищеоборотов по Жалагашскому району на основании геоботанического обследования пастбищ”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 ноября 2018 года № 252. Зарегистрировано Департаментом юстиции Кызылординской области 5 ноября 2018 года № 6494. Утратило силу постановлением акимата Жалагашского района Кызылординской области от 26 августа 2021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“О правовых актах” акимат Жалагашского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20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схемы пастбищеоборотов по Жалагашскому району на основании геоботанического обследования пастбищ” (зарегистрировано в Реестре государственной регистрации нормативных правовых актов за №6050, опубликован 11 декабря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“О пастбищах” акимат Жалагашского района ПОСТАНОВЛЯЕТ:”.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