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4558" w14:textId="f994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Жалагашского района Кызылординской области от 7 ноября 2018 года № 18. Зарегистрировано Департаментом юстиции Кызылординской области 8 ноября 2018 года № 6503.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“О выборах в Республике Казахстан” аким Жалагашского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Жалагашского района согласно приложению,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“СОГЛАСОВАН”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Жалагашской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избирательной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____________С. Алиев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2018 года № 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Жалагашского района Кызылординской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Избирательные участки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избирательных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Желтоксан №7, здание коммунального государственного казенного предприятия "Дом культуры имени Конысбека Казантаева Жалагашского районного отдела культуры и развития языков".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№1-59 по нечетной стороне, №2-58 по четной стороне улицы Абая;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№13-55 по нечетной стороне, №12-44 по четной стороне улицы Айтеке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№1-13 по нечетной стороне, №2-26 по четной стороне улицы Амангельды Иманова;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№1-105 по нечетной стороне, №2-124 по четной стороне улицы Бухарбая Естекбайулы;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№1-23 по нечетной стороне, №2-34 по четной стороне улицы Желтоксан;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№1-77 по нечетной стороне, №2-56 по четной стороне улицы Казыбек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№49-93 по нечетной стороне, №46-96 по четной стороне улицы Нысанбай жырау;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№39-75 по нечетной стороне, №50-102 по четной стороне улицы Темирбека Жургенова;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№1-13 по нечетной стороне, №2-26 по четной стороне улицы Толе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Толеубая Уркимбаева;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Жамбыла Жабаева;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№1-5 по нечетной стороне, №2-18 по четной стороне улицы Сарке батыр;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ДЭУ;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Кали Нурпеисова;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улице МубаракаТайтикова.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50 лет Победы №20, здание коммунального государственного учреждения "Средняя школа №202 имени Зейноллы Жаркынбаева"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улице Амандыка Бектибаева;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Алии Молдагуловой;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Айтбая Казбекова;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Акназара Бектасова;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Алиуллы Байсопакова;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Гани Муратбаева;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 по улице Дауимбай;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Ердаулета Қурманбаева;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Ильяса Нуркенова;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Жана;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50 лет Победы;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Зияды Ижанова;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Конституции;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Каныша Сатпаева;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Келменбет батыра;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Маншук Маметовой;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Мысык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Назтай Сермахановой;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Несипбая Апрезова;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Ивана Панфилова;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Сакена Сейфуллина;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 по улице Тилека Абжалиева;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Шокана Уалиханова;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Ибрая Алтынсарина;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переулку Ибрая Алтынсарина.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Казыбек би №40, здание коммунального государственного учреждения "Школа-гимназия №31"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улице Абдуллы Нургалиева;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Аягана Боханова;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Дауылбая Байниязова;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Досбола Куанбаева;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Махметхана Абишева;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Орынбая Сарманова;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Омирзака Тунгышбаева;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Пирмана Жылкелдиева;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Сауды Орманова.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Нефтебаза;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улице ПМК-9.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Мурали Шаменова №124, здание коммунального государственного учреждения "Школа-лицей №201 имени аль-Фараби"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№55-95 по нечетной стороне, №52-106 по четной стороне улицы Айымкул Изтелеуовой;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№13-39 по нечетной стороне, №18-20 по четной стороне улицы Алдабергена Бисенова;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Абшекена Абжаппарова;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№5-11 по нечетной стороне, №8-12 по четной стороне улицы Байбола Соппекова;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Ильяса Кабылова;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Кенжебая Рахимова;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№95-179 по нечетной стороне, №94-170 по четной стороне улицы Мурали Шаменова;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№15-21 по нечетной стороне, №2-10 по четной стороне улицы Нурылды Алмаганбетова;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№57-85 по нечетной стороне, №46-114 по четной стороне улицы Ныгмета Мырзалиева;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№95-175 по нечетной стороне, №98-186 по четной стороне улицы Нысанбай жырау;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№25-45 по нечетной стороне, №20-30 по четной стороне улицы Омирбай шешена;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№9-87 по нечетной стороне, №2-82 по четной стороне улицы Сакыбая Калыбаева;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переулку Сейтнаби Мукашева;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№31-35 по нечетной стороне, №48-50 по четной стороне улицы Сырмагамбета Отарбаева;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№77-173 по нечетной стороне, №104-190 по четной стороне улицы Темирбека Жургенова;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№27-53 по нечетной стороне, №16-38 по четной стороне улицы Тоганас батыра.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Абая №61, здание коммунального государственного учреждения "Средняя школа №246 имени Шекер Ермаганбетовой"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№61-115 по нечетной стороне, №60-152 по четной стороне улицы Абая;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улица Айтбая Кузенбаева;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 №1-11 по нечетной стороне, №2-16 по четной стороне улицы Алдабергена Бисенова;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переулку Ахмета Тилеулиева;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№57-159 по нечетной стороне, №46-146 по четной стороне улицы Айтеке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№1-3 по нечетной стороне, №2-6 по четной стороне улицы Байбола Соппекова;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Болата Алтынбаева;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№107-203 по нечетной стороне, №126-240 по четной стороне улицы Бухарбая Естекбайулы;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переулку Зордана Салыкбаева;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№79-89/2 по нечетной стороне, №58-62 по четной стороне улицы Казыбек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№1-13 по нечетной стороне улицы Нурылды Алмаганбетова;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 №1-23 по нечетной стороне, №2-18 по четной стороне улицы Омирбай шешена;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 №1-25 по нечетной стороне, №2-14 по четной стороне улицы Тоганас батыра;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№15-85 по нечетной стороне, №28-96 по четной стороне улицы Толе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№1-23 по нечетной стороне, №2-22 по четной стороне улицы Толегена Кыстаубаева.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М.Шаменова, село М.Шаменова, улица Бухарбай батыра №6, здание коммунального государственного казенного предприятия "Сельский Дом культуры М.Шаменова" аппарата акима сельского округа М.Шаменова”.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М.Шаменова, разъезд №5 "Караирим".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Каракеткен, село Каракеткен, улица Абая Кунанбаева №26, здание коммунального государственного учреждения "Средняя школа №114"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Каракеткен, населенный пункт Акшал.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Каракеткен, село Далдабай, улица Далдабая Жалтынова №49, здание коммунального государственного учреждения "Основная школа №115"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Далдабай.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Тан, село Тан, улица Орынбай жырау №12, здание коммунального государственного казенного предприятия "Сельский Дом культуры Тан" аппарата акима сельского округа Тан".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населенный пункт Жанаконыс.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Бухарбай батыр, село Бухарбай батыр, улица Бухарбай батыра №21, здание коммунального государственного казенного предприятия "Сельский Дом культуры Бухарбай батыр" аппарата акима сельского округа Бухарбай батыр".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Аксу, село Аксу, улица Туршабека Елеусинова №14, здание коммунального государственного учреждения "Средняя школа №116"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Аксу, населенные пункты Корганша, Бостай, Ахметбаза.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Аккыр, село Аккыр, улица Нурылды Таспенова №4, здание коммунального государственного учреждения "Средняя школа №188"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Жанаталап, село Жанаталап, улица Абжалела Кожабаева №21, здание коммунального государственного учреждения "Средняя школа №119"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Макпалкол, село Темирбек Жургенов, улица Максута Нурылдаева №38, здание коммунального государственного казенного предприятия "Сельский Дом культуры Темирбека Жургенова" аппарата акима сельского округа Макпалкол".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 Жургенов.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Мадениет, село Мадениет, улица Калдан батыра №11 "А", здание коммунального государственного казенного предприятия "Сельский клуб Мадениет" аппарата акима сельского округа Мадениет".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Мырзабай ахун, село Мырзабай ахун, улица Абдилды Жургенбаева №28, здание коммунального государственного учреждения "Средняя школа №122"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Аккум, село Аккум, улица Бейбитшилик №7 "А", здание коммунального государственного казенного предприятия "Сельский клуб Аккум" аппарата акима сельского округа Аккум".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Енбек, село Енбек, улица Толегена Даутбаева №5, здание коммунального государственного казенного предприятия "Сельский Дом культуры Аккошкар" аппарата акима сельского округа Енбек".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Аламесек, село Есет батыр, улица Кенесбая Абишева №26, здание коммунального государственного казенного предприятия "Сельский Дом культуры Есет батыр" аппарата акима сельского округа Аламесек".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Жанадария, село Жанадария, улица Достык №20, здание коммунального государственного учреждения "Средняя школа №203"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Жанадария.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Айымкул Изтелеуовой №18, здание коммунального государственного учреждения "Школа-лицей №123 имени Темирбека Жургенова" отдела образования по Жалагашскому району Управления образования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№15-61 по нечетной стороне, №28-70 по четной стороне улицы Амангельды Иманова;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№1-53 по нечетной стороне, №2-50 по четной стороне улицы Айымкул Изтелеуовой;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№25-33 по нечетной стороне, №36-52 по четной стороне улицы Желтоксан;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№1-93 по нечетной стороне, №2-92 по четной стороне улицы Мурали Шаменова;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№1-55 по нечетной стороне, №2-44 по четной стороне улицы Ныгмета Мырзалиева;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№1-7 по нечетной стороне улицы Сакыбая Калыбаева;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№7-43 по нечетной стороне, №20-50 по четной стороне улицы Сарке батыра;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№1-29 по нечетной стороне, №2-46 по четной стороне улицы Сырмагамбета Отарбаева;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№25-45 по нечетной стороне, №24-36 по четной стороне улицы Толегена Кыстаубаева;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№1-11 по нечетной стороне, №2-10 по четной стороне улицы Айтеке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улице Мадибая Байтореева;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№1-47 по нечетной стороне, №2-44 по четной стороне улицы Нысанбай жырау;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№1-37 по нечетной стороне, №2-48 по четной стороне улицы Темирбека Жургенова;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переулку Улмекен Толегеновой;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улице Шонбай акына.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Нефтебаза №1 "А", здание изолятора временного содержания государственного учреждения "Отдел полиции Жалагашского района Департамента полиции Кызылординской области Министерства внутренних дел Республики Казахстан".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 временного содержания.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Ныгымета Мырзалиева №73, здание коммунального государственного предприятия на праве хозяйственного ведения "Жалагашская районная больница" управления здравоохранения Кызылординской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