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037e" w14:textId="e810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21 декабря 2018 года № 289. Зарегистрировано Департаментом юстиции Кызылординской области 27 декабря 2018 года № 6600. Утратило силу постановлением акимата Жалагашского района Кызылординской области от 26 августа 2021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кодекса Республики Казахстан от 20 июня 2003 года “Земельный кодекс Республики Казахстан” акимат Жалагашского района ПОСТАНОВЛЯЕТ: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“SilkNetCom” сроком на три года без изъятия земельных участков у землепользователей для использования земельного участка в целях прокладки волоконно-оптической линии связи в Жалагашском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товариществу с ограниченной ответственностью “SilkNetCom” после завершения прокладки волоконно-оптической линии связи провести рекультивацию нарушенных земель.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Жалагашской района от 21 декабря 2018 года №289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Устанавливаемый публичный сервитут товариществу с ограниченной ответственностью “SilkNetCom” земельных участков у землепользователей для использования земельного участка в целях прокладки волоконно-оптической линии связи в Жалагашском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1417"/>
        <w:gridCol w:w="3875"/>
        <w:gridCol w:w="4178"/>
        <w:gridCol w:w="1110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Длина, метр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2,0364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Мырзабай ахун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2,9892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Бухарбай батыр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Енбек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8,2712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3,5988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Аламесек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3,3824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Жанадария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7,0476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Мадениет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5,7932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Жанаталап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Макпалколь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4,7044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