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4112" w14:textId="9da4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Жалагаш и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2018 года № 35-1. Зарегистрировано Департаментом юстиции Кызылординской области 3 января 2019 года № 6643.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Жалагаш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1 342 401,3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69 062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1 000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1 272 339,3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1 343 694,1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1292,8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поселка Жалагаш на 2019 год предусмотрены в сумме 375 791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Аккум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113 913 тысяч тенге, в том числе по: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2 368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157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111 388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114 409,6 тысяч тенге;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496,6 тысяч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Аккум на 2019 год предусмотрены в сумме 88 884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Жалагашского районного маслихата Кызылординской области от 04.11.2019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Бухарбай батыр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132 657 тысяч тенге, в том числе по: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2 595 тысяч тенге;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405 тысяч тенге;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129 657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132 840,9 тысяч тенге;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183,9 тысяч тенге;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Бухарбай батыр на 2019 год предусмотрены в сумме 104 287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Жалагашского районного маслихата Кызылординской области от 04.11.2019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Енбек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63 268 тысяч тенге, в том числе по: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Енбек на 2019 год предусмотрены в сумме 53 566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Жалагашского районного маслихата Кызылординской области от 11.12.2019 </w:t>
      </w:r>
      <w:r>
        <w:rPr>
          <w:rFonts w:ascii="Times New Roman"/>
          <w:b w:val="false"/>
          <w:i w:val="false"/>
          <w:color w:val="00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Мадениет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51"/>
    <w:bookmarkStart w:name="z8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116 025 тысяч тенге, в том числе по: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116 351,6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Start w:name="z10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53"/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учесть, что обьем субвенции выделенные в бюджет сельского округа Мадениет на 2019 год предусмотрены в сумме 66 755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Жалагашского районного маслихата Кызылординской области от 04.11.2019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Аксу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Аккыр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Аламесек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Жанаталап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Жанадария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Каракеткен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Макпалкол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Мырзабай ахун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М.Шаменов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Тан на 2020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2019 года и подлежит официальному опубликованию.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35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Жалагашского районного маслихата от “27” декабря 2018 года №35-1</w:t>
            </w:r>
          </w:p>
        </w:tc>
      </w:tr>
    </w:tbl>
    <w:bookmarkStart w:name="z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2019 год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1 342 401,3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1 272 339,3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1 343 694,1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Жалагашского районного маслихата от “27” декабря 2018 года №35-1</w:t>
            </w:r>
          </w:p>
        </w:tc>
      </w:tr>
    </w:tbl>
    <w:bookmarkStart w:name="z10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Жалагашского районного маслихата от “27” декабря 2018 года №35-1</w:t>
            </w:r>
          </w:p>
        </w:tc>
      </w:tr>
    </w:tbl>
    <w:bookmarkStart w:name="z10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2021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Жалагашского районного маслихата от “27” декабря 2018 года №35-1</w:t>
            </w:r>
          </w:p>
        </w:tc>
      </w:tr>
    </w:tbl>
    <w:bookmarkStart w:name="z11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2019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Жалагашского районного маслихата Кызылординской области от 04.11.2019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Жалагашского районного маслихата от “27” декабря 2018 года №35-1</w:t>
            </w:r>
          </w:p>
        </w:tc>
      </w:tr>
    </w:tbl>
    <w:bookmarkStart w:name="z11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Жалагашского районного маслихата от “27” декабря 2018 года №35-1</w:t>
            </w:r>
          </w:p>
        </w:tc>
      </w:tr>
    </w:tbl>
    <w:bookmarkStart w:name="z11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Аккум на 2021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Жалагашского районного маслихата от “27” декабря 2018 года №35-1</w:t>
            </w:r>
          </w:p>
        </w:tc>
      </w:tr>
    </w:tbl>
    <w:bookmarkStart w:name="z12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2019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Жалагашского районного маслихата Кызылординской области от 04.11.2019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Жалагашского районного маслихата от “27” декабря 2018 года №35-1</w:t>
            </w:r>
          </w:p>
        </w:tc>
      </w:tr>
    </w:tbl>
    <w:bookmarkStart w:name="z12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Жалагашского районного маслихата от “27” декабря 2018 года №35-1</w:t>
            </w:r>
          </w:p>
        </w:tc>
      </w:tr>
    </w:tbl>
    <w:bookmarkStart w:name="z13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2021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Жалагашского районного маслихата от “27” декабря 2018 года №35-1</w:t>
            </w:r>
          </w:p>
        </w:tc>
      </w:tr>
    </w:tbl>
    <w:bookmarkStart w:name="z13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2019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Жалагашского районного маслихата Кызылординской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49-1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Жалагашского районного маслихата от “27” декабря 2018 года №35-1</w:t>
            </w:r>
          </w:p>
        </w:tc>
      </w:tr>
    </w:tbl>
    <w:bookmarkStart w:name="z13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Жалагашского районного маслихата от “27” декабря 2018 года №35-1</w:t>
            </w:r>
          </w:p>
        </w:tc>
      </w:tr>
    </w:tbl>
    <w:bookmarkStart w:name="z14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 на 2021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Жалагашского районного маслихата от “27” декабря 2018 года №35-1</w:t>
            </w:r>
          </w:p>
        </w:tc>
      </w:tr>
    </w:tbl>
    <w:bookmarkStart w:name="z14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2019 год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Жалагашского районного маслихата Кызылординской области от 04.11.2019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Жалагашского районного маслихата от “27” декабря 2018 года №35-1</w:t>
            </w:r>
          </w:p>
        </w:tc>
      </w:tr>
    </w:tbl>
    <w:bookmarkStart w:name="z15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Жалагашского районного маслихата от “27” декабря 2018 года №35-1</w:t>
            </w:r>
          </w:p>
        </w:tc>
      </w:tr>
    </w:tbl>
    <w:bookmarkStart w:name="z15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Мадениет на 2021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Жалагашского районного маслихата от “27” декабря 2018 года №35-1</w:t>
            </w:r>
          </w:p>
        </w:tc>
      </w:tr>
    </w:tbl>
    <w:bookmarkStart w:name="z15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Жалагашского районного маслихата от “27” декабря 2018 года №35-1</w:t>
            </w:r>
          </w:p>
        </w:tc>
      </w:tr>
    </w:tbl>
    <w:bookmarkStart w:name="z16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 на 2021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Жалагашского районного маслихата от “27” декабря 2018 года №35-1</w:t>
            </w:r>
          </w:p>
        </w:tc>
      </w:tr>
    </w:tbl>
    <w:bookmarkStart w:name="z16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2020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Жалагашского районного маслихата от “27” декабря 2018 года №35-1</w:t>
            </w:r>
          </w:p>
        </w:tc>
      </w:tr>
    </w:tbl>
    <w:bookmarkStart w:name="z16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2021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Жалагашского районного маслихата от “27” декабря 2018 года №35-1</w:t>
            </w:r>
          </w:p>
        </w:tc>
      </w:tr>
    </w:tbl>
    <w:bookmarkStart w:name="z17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2020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Жалагашского районного маслихата от “27” декабря 2018 года №35-1</w:t>
            </w:r>
          </w:p>
        </w:tc>
      </w:tr>
    </w:tbl>
    <w:bookmarkStart w:name="z17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Аламесек на 2021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Жалагашского районного маслихата от “27” декабря 2018 года №35-1</w:t>
            </w:r>
          </w:p>
        </w:tc>
      </w:tr>
    </w:tbl>
    <w:bookmarkStart w:name="z18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Жалагашского районного маслихата от “27” декабря 2018 года №35-1</w:t>
            </w:r>
          </w:p>
        </w:tc>
      </w:tr>
    </w:tbl>
    <w:bookmarkStart w:name="z18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Жанаталап на 2021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Жалагашского районного маслихата от “27” декабря 2018 года №35-1</w:t>
            </w:r>
          </w:p>
        </w:tc>
      </w:tr>
    </w:tbl>
    <w:bookmarkStart w:name="z18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Жалагашского районного маслихата от “27” декабря 2018 года №35-1</w:t>
            </w:r>
          </w:p>
        </w:tc>
      </w:tr>
    </w:tbl>
    <w:bookmarkStart w:name="z19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2021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Жалагашского районного маслихата от “27” декабря 2018 года №35-1</w:t>
            </w:r>
          </w:p>
        </w:tc>
      </w:tr>
    </w:tbl>
    <w:bookmarkStart w:name="z19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2020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Жалагашского районного маслихата от “27” декабря 2018 года №35-1</w:t>
            </w:r>
          </w:p>
        </w:tc>
      </w:tr>
    </w:tbl>
    <w:bookmarkStart w:name="z20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2021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Жалагашского районного маслихата от “27” декабря 2018 года №35-1</w:t>
            </w:r>
          </w:p>
        </w:tc>
      </w:tr>
    </w:tbl>
    <w:bookmarkStart w:name="z20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Жалагашского районного маслихата от “27” декабря 2018 года №35-1</w:t>
            </w:r>
          </w:p>
        </w:tc>
      </w:tr>
    </w:tbl>
    <w:bookmarkStart w:name="z209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Макпалкол на 2021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Жалагашского районного маслихата от “27” декабря 2018 года №35-1</w:t>
            </w:r>
          </w:p>
        </w:tc>
      </w:tr>
    </w:tbl>
    <w:bookmarkStart w:name="z21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2020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31 к решению Жалагашского районного маслихата от “27” декабря 2018 года №35-1</w:t>
            </w:r>
          </w:p>
        </w:tc>
      </w:tr>
    </w:tbl>
    <w:bookmarkStart w:name="z21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Мырзабай ахун на 2021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 Жалагашского районного маслихата от “27” декабря 2018 года №35-1</w:t>
            </w:r>
          </w:p>
        </w:tc>
      </w:tr>
    </w:tbl>
    <w:bookmarkStart w:name="z22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 Жалагашского районного маслихата от “27” декабря 2018 года №35-1</w:t>
            </w:r>
          </w:p>
        </w:tc>
      </w:tr>
    </w:tbl>
    <w:bookmarkStart w:name="z22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2021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Жалагашского районного маслихата от “27” декабря 2018 года №35-1</w:t>
            </w:r>
          </w:p>
        </w:tc>
      </w:tr>
    </w:tbl>
    <w:bookmarkStart w:name="z22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 Жалагашского районного маслихата от “27” декабря 2018 года №35-1</w:t>
            </w:r>
          </w:p>
        </w:tc>
      </w:tr>
    </w:tbl>
    <w:bookmarkStart w:name="z23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2021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