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3cba" w14:textId="4b73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26 декабря 2017 года №05-16/186"О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12 марта 2018 года № 05-16/208. Зарегистрировано Департаментом юстиции Кызылординской области 16 марта 2018 года № 6207.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05-16/186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№6115, опубликовано в Эталонном контрольном банке нормативных правовых актов Республики Казахстан от 23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 приложениям 1, 2,3,4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14 127 224,0тысяч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1 962 089,6тысяч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18 438,0тысяч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21 186,0тысяч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12 125 510,4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14 183 482,1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194 362,0тысяч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284 076,0тысяч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89 714,0тысяч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- 195 964,5тысяч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- 195 964,5тысяч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56 258,1тысяч тенге;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ХХ сессии Жанакорганскогорайонного маслихата от 12 марта 2018 года №05-16/208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очередной ХVІІІсессии Жанакорганского районного маслихатаот 26 декабря 2017года №05-16/186 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за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364"/>
        <w:gridCol w:w="380"/>
        <w:gridCol w:w="1011"/>
        <w:gridCol w:w="1011"/>
        <w:gridCol w:w="6048"/>
        <w:gridCol w:w="27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12125510,4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12125510,4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12125510,4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14183482,1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1050176,5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487655,5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159240,7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127769,4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31471,3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302003,8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297169,8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372077,3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356692,3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312219,3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151079,5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57535,2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51585,2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7821698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471568,3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327585,5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137076,5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124744,8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124744,8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6738445,7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6665411,7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6472436,7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611684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611684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852054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401142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257628,4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215243,4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214925,4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214925,4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503815,5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222077,5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112936,5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112936,5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680661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670234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670234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645234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73884,8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64487,8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2516978,5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2516978,5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2516978,5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2088869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-250620,1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 бюджета)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250620,1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 ХХ сессии Жанакорганскогорайонного маслихата от 12 марта 2018 года №05-16/208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очередной ХVІІІсессии Жанакорганского районного маслихатаот 26 декабря 2017 года №05-16/186 </w:t>
            </w:r>
          </w:p>
        </w:tc>
      </w:tr>
    </w:tbl>
    <w:bookmarkStart w:name="z30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2018 год сельским округам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4"/>
        <w:gridCol w:w="1738"/>
        <w:gridCol w:w="1290"/>
        <w:gridCol w:w="1290"/>
        <w:gridCol w:w="1430"/>
        <w:gridCol w:w="1187"/>
        <w:gridCol w:w="472"/>
        <w:gridCol w:w="1188"/>
        <w:gridCol w:w="2558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7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поселков, сельских округов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'Капитальные расходы государственного органа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местности-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 Программы развития регионов до 2020 года-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Кандозскийс/о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Каратубинскийс/о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Узгентскийс/о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Кыркенсенский с/о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21829,0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Байкенженскийс/о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Кейденскийс/о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Жайылминскийс/о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М.Налибаевский с/о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6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Коктубинскийс/о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Екпиндинскийс/о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8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Талапскийс/о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Манапскийс/о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Қосуйенскийс/о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1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Кырашскийс/о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Кожамбердинскийс/о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297169,8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20782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40713,8</w:t>
            </w:r>
          </w:p>
        </w:tc>
      </w:tr>
    </w:tbl>
    <w:bookmarkStart w:name="z31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3"/>
        <w:gridCol w:w="795"/>
        <w:gridCol w:w="1816"/>
        <w:gridCol w:w="1372"/>
        <w:gridCol w:w="690"/>
        <w:gridCol w:w="1372"/>
        <w:gridCol w:w="1429"/>
        <w:gridCol w:w="1568"/>
        <w:gridCol w:w="959"/>
        <w:gridCol w:w="1374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поселков, сельских округов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обучения-004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'Капитальные расходы подведомственных государственных учреждений и организаций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уровне-028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местности-005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Кандозскийс/о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65480,3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Каратубинскийс/о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76424,5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Узгентскийс/о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77221,5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Кыркенсенский с/о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74632,0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Байкенженскийс/о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55659,8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Кейденскийс/о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54780,0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Жайылминскийс/о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62515,0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М.Налибаевский с/о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55640,0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Коктубинскийс/о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40062,0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Екпиндинскийс/о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36125,0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Талапскийс/о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55431,0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Манапскийс/о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59971,0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Қосуйенскийс/о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46014,0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Кырашскийс/о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36346,0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Кожамбердинскийс/о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7078,0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137076,5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112936,5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837735,6</w:t>
            </w:r>
          </w:p>
        </w:tc>
      </w:tr>
    </w:tbl>
    <w:bookmarkStart w:name="z3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аббревиатуры:с/о – сельский округ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внеочередной ХХ сессии Жанакорганскогорайонного маслихата от 12 марта 2018 года №05-16/208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очередной ХVІІІсессии Жанакорганского районного маслихатаот 26 декабря 2017 года №05-16/186 </w:t>
            </w:r>
          </w:p>
        </w:tc>
      </w:tr>
    </w:tbl>
    <w:bookmarkStart w:name="z33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или увеличение уставного капитала юридических лиц районного бюджета на 2018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787"/>
        <w:gridCol w:w="1788"/>
        <w:gridCol w:w="3125"/>
        <w:gridCol w:w="3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214925.4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214925.4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214925.4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214925.4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 ХХ сессии Жанакорганскогорайонного маслихата от 12 марта 2018 года №05-16/208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очередной ХVІІІсессии Жанакорганского районного маслихатаот 26 декабря 2017 года №05-16/186 </w:t>
            </w:r>
          </w:p>
        </w:tc>
      </w:tr>
    </w:tbl>
    <w:bookmarkStart w:name="z35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трансфертов общего характера за счет районного бюджета на период 2018-2020 годов средства для регионального экономического развития регионов в рамках "Программы регионального развития"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38"/>
        <w:gridCol w:w="3234"/>
        <w:gridCol w:w="3234"/>
        <w:gridCol w:w="3234"/>
      </w:tblGrid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Наменование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2018год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2019год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2020год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Шалхия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Келинтобинский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Аккорганский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Кожакентский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Сунакатинский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Томенарыкский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Суттикудыкский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Акуюкский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Бесарыкский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Жанарыкский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69858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58288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