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1461" w14:textId="58c1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Жанакорганского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12 марта 2018 года № 05-16/209. Зарегистрировано Департаментом юстиции Кызылординской области 27 марта 2018 года № 6221. Утратило силу решением Жанакорганского районного маслихата Кызылординской области от 17 ноября 2022 года № 292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Жанакорганский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маслихата Жанакорганского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Жанакорганского районного маслихата от 28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05-16/102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Жанакорганского районного маслихата" (зарегистрировано в Реестре государственной регистрации нормативных правовых актов за № 5785, опубликовано в Эталонном контрольном банке нормативных правовых актов Республики Казахстан от 18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Жанакорганского районного маслихата".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маслихата Жанакорганского района от 12 марта 2018 года №05-16/209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Жанакорганского района"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местных исполнительных органов Жанакорганского района (далее – служащие).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 (далее – Комиссия), рабочим органом которой является кадровая служба.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кадровая службе в течение трех лет со дня завершения оценки.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кадроваяслужба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кадровая служба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кадровая службы.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Кадровая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ознакамливает служащего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кадровая службой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кадровая службой результаты оценки служащему направляются посредством интранет-портала государственных органов.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Служащие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методике оценки деятельностиадминистративных государственных служащихкорпуса "Б"аппарат маслихата Жанакорганкого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_____________________________ (фамилия, инициалы) дата _________________________ подпись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 Должность служащего: ________________________________________________ Наименование структурного подразделения служащего: __________________ _____________________________________________________________________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ожидаемое положительное изменение от достижения ключевого целевого индикатора.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служащихкорпуса "Б"аппарат маслихата Жанакорганкого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УТВЕРЖДАЮ" Вышестоящий руководитель ______________________________ (фамилия, инициалы) дата __________________________ подпись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служащихкорпуса "Б"аппарат маслихата Жанакорганкого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 Должность оцениваемого служащего: _______________________________ Наименование структурного подразделения оцениваемого служащего: __________________________________________________________________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 (фамилия, инициалы) (фамилия, инициалы) дата _________________________ дата __________________________ подпись ______________________ подпись _______________________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служащихкорпуса "Б"аппарат маслихата Жанакорганкого района</w:t>
            </w:r>
          </w:p>
        </w:tc>
      </w:tr>
    </w:tbl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служащихкорпуса "Б"аппарат маслихата Жанакорганкого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______________________________ (фамилия, инициалы) дата _________________________ подпись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2"/>
    <w:bookmarkStart w:name="z22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63"/>
    <w:bookmarkStart w:name="z22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 (фамилия, инициалы, подп</w:t>
      </w:r>
    </w:p>
    <w:bookmarkEnd w:id="1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