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9e4f" w14:textId="6589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5 апреля 2018 года № 490. Зарегистрировано Департаментом юстиции Кызылординской области 23 апреля 2018 года № 6267.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“О занятости населения”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Жанакорганского района от 1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государственных регистрации нормативных правовых актов №6030, опубликованно в эталонном контрольном банке нормативных правовых актов Республики Казахстан от 23 ноября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Жанакорганского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"05" апреля 2018 года № 490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2018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Жанакорганского районного акимата Кызылординской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/человек/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/человек/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"Жанакорганский аграрно-технический колледж"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192 отдела образования Жанакорганского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213 отдела образования Жанакорганского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164 отдела образования Жанакорганского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196 отдел образования Жанакорганского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№ 184 отдела образования Жанакорганского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209 имени А. Абуталипова отдела образования Жанакорганского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